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B1B32" w:rsidRPr="00FB1B32" w:rsidRDefault="00FB1B32" w:rsidP="00FB1B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 МУНИЦИПАЛЬНОГО ОКРУГА</w:t>
      </w:r>
      <w:r w:rsidR="005600C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КИРОВСКОЙ ОБЛАСТИ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ул. Свободы, </w:t>
      </w:r>
      <w:proofErr w:type="gramStart"/>
      <w:r w:rsidRPr="00FB1B32">
        <w:rPr>
          <w:rFonts w:ascii="Times New Roman" w:hAnsi="Times New Roman"/>
          <w:sz w:val="28"/>
          <w:szCs w:val="28"/>
          <w:lang w:eastAsia="ru-RU"/>
        </w:rPr>
        <w:t xml:space="preserve">65, 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proofErr w:type="gram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Фаленк</w:t>
      </w:r>
      <w:r w:rsidR="005600C4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="005600C4">
        <w:rPr>
          <w:rFonts w:ascii="Times New Roman" w:hAnsi="Times New Roman"/>
          <w:sz w:val="28"/>
          <w:szCs w:val="28"/>
          <w:lang w:eastAsia="ru-RU"/>
        </w:rPr>
        <w:t xml:space="preserve">  Кировской  обл., 612500, тел 89536921158</w:t>
      </w:r>
    </w:p>
    <w:p w:rsidR="00FB1B32" w:rsidRPr="00FB1B32" w:rsidRDefault="00FB1B32" w:rsidP="00FB1B32">
      <w:pPr>
        <w:tabs>
          <w:tab w:val="left" w:pos="3261"/>
          <w:tab w:val="left" w:pos="3960"/>
        </w:tabs>
        <w:ind w:right="252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>факс</w:t>
      </w:r>
      <w:r w:rsidRPr="00FB1B32">
        <w:rPr>
          <w:rFonts w:ascii="Times New Roman" w:hAnsi="Times New Roman"/>
          <w:sz w:val="28"/>
          <w:szCs w:val="28"/>
          <w:lang w:val="en-US" w:eastAsia="ru-RU"/>
        </w:rPr>
        <w:t xml:space="preserve">, E-mail: kskfalenki@yandex.ru </w:t>
      </w:r>
    </w:p>
    <w:p w:rsidR="00FB1B32" w:rsidRPr="00FB1B32" w:rsidRDefault="007F5C3E" w:rsidP="00FB1B32">
      <w:pPr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1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C4A1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35pt" to="47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A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zieL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"/>
            </w:pict>
          </mc:Fallback>
        </mc:AlternateConten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B1B32" w:rsidRPr="00FB1B32" w:rsidRDefault="00FB1B32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результатам внешней проверки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>отчёта об исполнении бюджета муни</w:t>
      </w:r>
      <w:r w:rsidR="00CF48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ципального </w:t>
      </w:r>
      <w:r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FB1B32" w:rsidRPr="00FB1B32" w:rsidRDefault="00CF48B0" w:rsidP="00FB1B32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Фаленский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муниципальный 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 за </w:t>
      </w:r>
      <w:r w:rsidR="00CC252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месяцев 202</w:t>
      </w:r>
      <w:r w:rsidR="002E4652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FB1B32" w:rsidRPr="00FB1B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spacing w:before="30" w:after="30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Фаленки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F32F6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48B0">
        <w:rPr>
          <w:rFonts w:ascii="Times New Roman" w:hAnsi="Times New Roman"/>
          <w:sz w:val="28"/>
          <w:szCs w:val="28"/>
          <w:lang w:eastAsia="ru-RU"/>
        </w:rPr>
        <w:t>1</w:t>
      </w:r>
      <w:r w:rsidR="000829AA">
        <w:rPr>
          <w:rFonts w:ascii="Times New Roman" w:hAnsi="Times New Roman"/>
          <w:sz w:val="28"/>
          <w:szCs w:val="28"/>
          <w:lang w:eastAsia="ru-RU"/>
        </w:rPr>
        <w:t>7</w:t>
      </w:r>
      <w:r w:rsidR="00CF4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52D">
        <w:rPr>
          <w:rFonts w:ascii="Times New Roman" w:hAnsi="Times New Roman"/>
          <w:sz w:val="28"/>
          <w:szCs w:val="28"/>
          <w:lang w:eastAsia="ru-RU"/>
        </w:rPr>
        <w:t>ноября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0829AA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B1B32" w:rsidRPr="00FB1B32" w:rsidRDefault="00FB1B32" w:rsidP="00FB1B32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FB1B32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p w:rsidR="00FB1B32" w:rsidRPr="00FB1B32" w:rsidRDefault="00FB1B32" w:rsidP="00FB1B3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FB1B32" w:rsidRDefault="00FB1B32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При подготовке заключения на отчёт об исполнении бюджета муниципального образования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Фаленский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(далее –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Фаленский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округ) за </w:t>
      </w:r>
      <w:r w:rsidR="00CC252D">
        <w:rPr>
          <w:rFonts w:ascii="Times New Roman" w:hAnsi="Times New Roman"/>
          <w:sz w:val="28"/>
          <w:szCs w:val="28"/>
          <w:lang w:eastAsia="ru-RU"/>
        </w:rPr>
        <w:t>9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0829AA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учитывались требования Бюджетного кодекса Российской Федерации, Положения о бюджетном процессе и межбюджетных отношениях в муниципальном образовании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Фаленский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муниципальный округ Кировской области, утвержденного решением Думы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от 30.10.2020 №2/26, далее – Положение о бюджетном процессе.</w:t>
      </w:r>
    </w:p>
    <w:p w:rsidR="00023F63" w:rsidRPr="00FB1B32" w:rsidRDefault="00023F63" w:rsidP="00FB1B3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1. Общая характеристика исполнения бюджета </w:t>
      </w:r>
      <w:proofErr w:type="spellStart"/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48B0">
        <w:rPr>
          <w:rFonts w:ascii="Times New Roman" w:hAnsi="Times New Roman"/>
          <w:sz w:val="28"/>
          <w:szCs w:val="28"/>
          <w:lang w:eastAsia="ru-RU"/>
        </w:rPr>
        <w:t xml:space="preserve">В основные характеристики бюджета </w:t>
      </w:r>
      <w:proofErr w:type="spellStart"/>
      <w:r w:rsidRPr="00CF48B0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CF48B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изменения в 202</w:t>
      </w:r>
      <w:r w:rsidR="000829AA">
        <w:rPr>
          <w:rFonts w:ascii="Times New Roman" w:hAnsi="Times New Roman"/>
          <w:sz w:val="28"/>
          <w:szCs w:val="28"/>
          <w:lang w:eastAsia="ru-RU"/>
        </w:rPr>
        <w:t>3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году вносилис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0829AA">
        <w:rPr>
          <w:rFonts w:ascii="Times New Roman" w:hAnsi="Times New Roman"/>
          <w:sz w:val="28"/>
          <w:szCs w:val="28"/>
          <w:lang w:eastAsia="ru-RU"/>
        </w:rPr>
        <w:t>7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раз. В течение </w:t>
      </w:r>
      <w:r w:rsidR="00CC252D" w:rsidRPr="00CF48B0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CF48B0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0829AA">
        <w:rPr>
          <w:rFonts w:ascii="Times New Roman" w:hAnsi="Times New Roman"/>
          <w:sz w:val="28"/>
          <w:szCs w:val="28"/>
          <w:lang w:eastAsia="ru-RU"/>
        </w:rPr>
        <w:t>3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года плановые назначения по доходам увеличены на </w:t>
      </w:r>
      <w:r w:rsidR="000829AA">
        <w:rPr>
          <w:rFonts w:ascii="Times New Roman" w:hAnsi="Times New Roman"/>
          <w:sz w:val="28"/>
          <w:szCs w:val="28"/>
          <w:lang w:eastAsia="ru-RU"/>
        </w:rPr>
        <w:t>56817,67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0829AA">
        <w:rPr>
          <w:rFonts w:ascii="Times New Roman" w:hAnsi="Times New Roman"/>
          <w:sz w:val="28"/>
          <w:szCs w:val="28"/>
          <w:lang w:eastAsia="ru-RU"/>
        </w:rPr>
        <w:t>393656,50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руб.), расходы – на </w:t>
      </w:r>
      <w:r w:rsidR="000829AA">
        <w:rPr>
          <w:rFonts w:ascii="Times New Roman" w:hAnsi="Times New Roman"/>
          <w:sz w:val="28"/>
          <w:szCs w:val="28"/>
          <w:lang w:eastAsia="ru-RU"/>
        </w:rPr>
        <w:t>65733,89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(составили </w:t>
      </w:r>
      <w:r w:rsidR="000829AA">
        <w:rPr>
          <w:rFonts w:ascii="Times New Roman" w:hAnsi="Times New Roman"/>
          <w:sz w:val="28"/>
          <w:szCs w:val="28"/>
          <w:lang w:eastAsia="ru-RU"/>
        </w:rPr>
        <w:t>403672,72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руб.), дефицит –</w:t>
      </w:r>
      <w:r w:rsidR="00F42FBA" w:rsidRPr="00CF48B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29AA">
        <w:rPr>
          <w:rFonts w:ascii="Times New Roman" w:hAnsi="Times New Roman"/>
          <w:sz w:val="28"/>
          <w:szCs w:val="28"/>
          <w:lang w:eastAsia="ru-RU"/>
        </w:rPr>
        <w:t>8916,22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 (составил </w:t>
      </w:r>
      <w:r w:rsidR="000829AA">
        <w:rPr>
          <w:rFonts w:ascii="Times New Roman" w:hAnsi="Times New Roman"/>
          <w:sz w:val="28"/>
          <w:szCs w:val="28"/>
          <w:lang w:eastAsia="ru-RU"/>
        </w:rPr>
        <w:t>10016,22</w:t>
      </w:r>
      <w:r w:rsidRPr="00CF48B0">
        <w:rPr>
          <w:rFonts w:ascii="Times New Roman" w:hAnsi="Times New Roman"/>
          <w:sz w:val="28"/>
          <w:szCs w:val="28"/>
          <w:lang w:eastAsia="ru-RU"/>
        </w:rPr>
        <w:t xml:space="preserve"> тыс. руб.).</w:t>
      </w:r>
    </w:p>
    <w:p w:rsid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Фактически бюджет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за </w:t>
      </w:r>
      <w:r w:rsidR="00E26CEB">
        <w:rPr>
          <w:rFonts w:ascii="Times New Roman" w:hAnsi="Times New Roman"/>
          <w:sz w:val="28"/>
          <w:szCs w:val="28"/>
          <w:lang w:eastAsia="ru-RU"/>
        </w:rPr>
        <w:t>9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0829AA">
        <w:rPr>
          <w:rFonts w:ascii="Times New Roman" w:hAnsi="Times New Roman"/>
          <w:sz w:val="28"/>
          <w:szCs w:val="28"/>
          <w:lang w:eastAsia="ru-RU"/>
        </w:rPr>
        <w:t>3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года исполнен по дохо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дам в сумме </w:t>
      </w:r>
      <w:r w:rsidR="000829AA">
        <w:rPr>
          <w:rFonts w:ascii="Times New Roman" w:hAnsi="Times New Roman"/>
          <w:sz w:val="28"/>
          <w:szCs w:val="28"/>
          <w:lang w:eastAsia="ru-RU"/>
        </w:rPr>
        <w:t>269324,67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829AA">
        <w:rPr>
          <w:rFonts w:ascii="Times New Roman" w:hAnsi="Times New Roman"/>
          <w:sz w:val="28"/>
          <w:szCs w:val="28"/>
          <w:lang w:eastAsia="ru-RU"/>
        </w:rPr>
        <w:t>68,42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годовому плану, по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расходам – </w:t>
      </w:r>
      <w:r w:rsidR="00023F63">
        <w:rPr>
          <w:rFonts w:ascii="Times New Roman" w:hAnsi="Times New Roman"/>
          <w:sz w:val="28"/>
          <w:szCs w:val="28"/>
          <w:lang w:eastAsia="ru-RU"/>
        </w:rPr>
        <w:t>253721,30</w:t>
      </w:r>
      <w:r w:rsidR="00537244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23F63">
        <w:rPr>
          <w:rFonts w:ascii="Times New Roman" w:hAnsi="Times New Roman"/>
          <w:sz w:val="28"/>
          <w:szCs w:val="28"/>
          <w:lang w:eastAsia="ru-RU"/>
        </w:rPr>
        <w:t>62,85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% к плану по сводной бюджетной росписи. Профицит бюджета округа сложился в сумме </w:t>
      </w:r>
      <w:r w:rsidR="00023F63">
        <w:rPr>
          <w:rFonts w:ascii="Times New Roman" w:hAnsi="Times New Roman"/>
          <w:sz w:val="28"/>
          <w:szCs w:val="28"/>
          <w:lang w:eastAsia="ru-RU"/>
        </w:rPr>
        <w:t>15603,37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тыс. руб. при утвержденном годовом дефиците </w:t>
      </w:r>
      <w:r w:rsidR="00023F63">
        <w:rPr>
          <w:rFonts w:ascii="Times New Roman" w:hAnsi="Times New Roman"/>
          <w:sz w:val="28"/>
          <w:szCs w:val="28"/>
          <w:lang w:eastAsia="ru-RU"/>
        </w:rPr>
        <w:t>10016,22</w:t>
      </w:r>
      <w:r w:rsidRPr="00FB1B32">
        <w:rPr>
          <w:rFonts w:ascii="Times New Roman" w:hAnsi="Times New Roman"/>
          <w:sz w:val="28"/>
          <w:szCs w:val="28"/>
          <w:lang w:eastAsia="ru-RU"/>
        </w:rPr>
        <w:t xml:space="preserve"> тыс. руб.</w:t>
      </w:r>
    </w:p>
    <w:p w:rsidR="00023F63" w:rsidRPr="00FB1B32" w:rsidRDefault="00023F63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2. Исполнение доходной части бюджета </w:t>
      </w:r>
      <w:proofErr w:type="spellStart"/>
      <w:r w:rsidRPr="00FB1B32">
        <w:rPr>
          <w:rFonts w:ascii="Times New Roman" w:hAnsi="Times New Roman"/>
          <w:b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округа.</w:t>
      </w:r>
    </w:p>
    <w:p w:rsidR="00FB1B32" w:rsidRPr="00FB1B32" w:rsidRDefault="00FB1B32" w:rsidP="00FB1B3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32">
        <w:rPr>
          <w:rFonts w:ascii="Times New Roman" w:hAnsi="Times New Roman"/>
          <w:sz w:val="28"/>
          <w:szCs w:val="28"/>
          <w:lang w:eastAsia="ru-RU"/>
        </w:rPr>
        <w:t xml:space="preserve">Динамика поступления доходов бюджета </w:t>
      </w:r>
      <w:proofErr w:type="spellStart"/>
      <w:r w:rsidRPr="00FB1B32">
        <w:rPr>
          <w:rFonts w:ascii="Times New Roman" w:hAnsi="Times New Roman"/>
          <w:sz w:val="28"/>
          <w:szCs w:val="28"/>
          <w:lang w:eastAsia="ru-RU"/>
        </w:rPr>
        <w:t>Фаленского</w:t>
      </w:r>
      <w:proofErr w:type="spellEnd"/>
      <w:r w:rsidRPr="00FB1B32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96890" cy="2110740"/>
            <wp:effectExtent l="0" t="0" r="2286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FB1B32" w:rsidRPr="00FB1B32" w:rsidRDefault="006C53BC" w:rsidP="00FB1B3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>По сравнению с аналогичным периодом 202</w:t>
      </w:r>
      <w:r w:rsidR="00023F63">
        <w:rPr>
          <w:rFonts w:ascii="Times New Roman" w:hAnsi="Times New Roman"/>
          <w:sz w:val="28"/>
          <w:szCs w:val="28"/>
          <w:lang w:eastAsia="ru-RU"/>
        </w:rPr>
        <w:t>2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9A7D9A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9A7D9A">
        <w:rPr>
          <w:rFonts w:ascii="Times New Roman" w:hAnsi="Times New Roman"/>
          <w:sz w:val="28"/>
          <w:szCs w:val="28"/>
          <w:lang w:eastAsia="ru-RU"/>
        </w:rPr>
        <w:t xml:space="preserve"> 2023 году 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доходов в бюджет поступило </w:t>
      </w:r>
      <w:r w:rsidR="00023F63">
        <w:rPr>
          <w:rFonts w:ascii="Times New Roman" w:hAnsi="Times New Roman"/>
          <w:sz w:val="28"/>
          <w:szCs w:val="28"/>
          <w:lang w:eastAsia="ru-RU"/>
        </w:rPr>
        <w:t>меньше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023F63">
        <w:rPr>
          <w:rFonts w:ascii="Times New Roman" w:hAnsi="Times New Roman"/>
          <w:sz w:val="28"/>
          <w:szCs w:val="28"/>
          <w:lang w:eastAsia="ru-RU"/>
        </w:rPr>
        <w:t>8353,65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023F63">
        <w:rPr>
          <w:rFonts w:ascii="Times New Roman" w:hAnsi="Times New Roman"/>
          <w:sz w:val="28"/>
          <w:szCs w:val="28"/>
          <w:lang w:eastAsia="ru-RU"/>
        </w:rPr>
        <w:t>3,01</w:t>
      </w:r>
      <w:r w:rsidR="002B1DF2">
        <w:rPr>
          <w:rFonts w:ascii="Times New Roman" w:hAnsi="Times New Roman"/>
          <w:sz w:val="28"/>
          <w:szCs w:val="28"/>
          <w:lang w:eastAsia="ru-RU"/>
        </w:rPr>
        <w:t>%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в результате существенного </w:t>
      </w:r>
      <w:r w:rsidR="00023F63">
        <w:rPr>
          <w:rFonts w:ascii="Times New Roman" w:hAnsi="Times New Roman"/>
          <w:sz w:val="28"/>
          <w:szCs w:val="28"/>
          <w:lang w:eastAsia="ru-RU"/>
        </w:rPr>
        <w:t>снижения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безвозмездных поступлений на </w:t>
      </w:r>
      <w:r w:rsidR="009A7D9A">
        <w:rPr>
          <w:rFonts w:ascii="Times New Roman" w:hAnsi="Times New Roman"/>
          <w:sz w:val="28"/>
          <w:szCs w:val="28"/>
          <w:lang w:eastAsia="ru-RU"/>
        </w:rPr>
        <w:t>9569,47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9A7D9A">
        <w:rPr>
          <w:rFonts w:ascii="Times New Roman" w:hAnsi="Times New Roman"/>
          <w:sz w:val="28"/>
          <w:szCs w:val="28"/>
          <w:lang w:eastAsia="ru-RU"/>
        </w:rPr>
        <w:t>4,46%.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1195">
        <w:rPr>
          <w:rFonts w:ascii="Times New Roman" w:hAnsi="Times New Roman"/>
          <w:sz w:val="28"/>
          <w:szCs w:val="28"/>
          <w:lang w:eastAsia="ru-RU"/>
        </w:rPr>
        <w:t>О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бъем собственных доходов (налоговые и неналоговые доходы) за </w:t>
      </w:r>
      <w:r w:rsidR="00E26CEB">
        <w:rPr>
          <w:rFonts w:ascii="Times New Roman" w:hAnsi="Times New Roman"/>
          <w:sz w:val="28"/>
          <w:szCs w:val="28"/>
          <w:lang w:eastAsia="ru-RU"/>
        </w:rPr>
        <w:t>9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 xml:space="preserve"> месяцев 202</w:t>
      </w:r>
      <w:r w:rsidR="00F0613F">
        <w:rPr>
          <w:rFonts w:ascii="Times New Roman" w:hAnsi="Times New Roman"/>
          <w:sz w:val="28"/>
          <w:szCs w:val="28"/>
          <w:lang w:eastAsia="ru-RU"/>
        </w:rPr>
        <w:t>3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по сравнению с аналогичным перио</w:t>
      </w:r>
      <w:r w:rsidR="00F06D64" w:rsidRPr="00F06D64">
        <w:rPr>
          <w:rFonts w:ascii="Times New Roman" w:hAnsi="Times New Roman"/>
          <w:sz w:val="28"/>
          <w:szCs w:val="28"/>
          <w:lang w:eastAsia="ru-RU"/>
        </w:rPr>
        <w:t>дом 202</w:t>
      </w:r>
      <w:r w:rsidR="00F0613F">
        <w:rPr>
          <w:rFonts w:ascii="Times New Roman" w:hAnsi="Times New Roman"/>
          <w:sz w:val="28"/>
          <w:szCs w:val="28"/>
          <w:lang w:eastAsia="ru-RU"/>
        </w:rPr>
        <w:t>2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года вырос на </w:t>
      </w:r>
      <w:r w:rsidR="00F0613F">
        <w:rPr>
          <w:rFonts w:ascii="Times New Roman" w:hAnsi="Times New Roman"/>
          <w:sz w:val="28"/>
          <w:szCs w:val="28"/>
          <w:lang w:eastAsia="ru-RU"/>
        </w:rPr>
        <w:t>1215,82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 xml:space="preserve"> тыс. руб. или на </w:t>
      </w:r>
      <w:r w:rsidR="00F0613F">
        <w:rPr>
          <w:rFonts w:ascii="Times New Roman" w:hAnsi="Times New Roman"/>
          <w:sz w:val="28"/>
          <w:szCs w:val="28"/>
          <w:lang w:eastAsia="ru-RU"/>
        </w:rPr>
        <w:t>1,93</w:t>
      </w:r>
      <w:r w:rsidR="00FB1B32" w:rsidRPr="00F06D64">
        <w:rPr>
          <w:rFonts w:ascii="Times New Roman" w:hAnsi="Times New Roman"/>
          <w:sz w:val="28"/>
          <w:szCs w:val="28"/>
          <w:lang w:eastAsia="ru-RU"/>
        </w:rPr>
        <w:t>%.</w:t>
      </w:r>
      <w:r w:rsidR="00FB1B32" w:rsidRPr="00FB1B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ED1" w:rsidRPr="005837E8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="003D5A27">
        <w:rPr>
          <w:rFonts w:ascii="Times New Roman" w:hAnsi="Times New Roman"/>
          <w:b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1B32">
        <w:rPr>
          <w:rFonts w:ascii="Times New Roman" w:hAnsi="Times New Roman"/>
          <w:sz w:val="28"/>
          <w:szCs w:val="28"/>
        </w:rPr>
        <w:t>округа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837E8">
        <w:rPr>
          <w:rFonts w:ascii="Times New Roman" w:hAnsi="Times New Roman"/>
          <w:sz w:val="28"/>
          <w:szCs w:val="28"/>
        </w:rPr>
        <w:t xml:space="preserve"> </w:t>
      </w:r>
      <w:r w:rsidR="00E26CEB">
        <w:rPr>
          <w:rFonts w:ascii="Times New Roman" w:hAnsi="Times New Roman"/>
          <w:sz w:val="28"/>
          <w:szCs w:val="28"/>
        </w:rPr>
        <w:t>9</w:t>
      </w:r>
      <w:r w:rsidR="00FB1B32">
        <w:rPr>
          <w:rFonts w:ascii="Times New Roman" w:hAnsi="Times New Roman"/>
          <w:sz w:val="28"/>
          <w:szCs w:val="28"/>
        </w:rPr>
        <w:t xml:space="preserve"> месяцев 202</w:t>
      </w:r>
      <w:r w:rsidR="00F0613F">
        <w:rPr>
          <w:rFonts w:ascii="Times New Roman" w:hAnsi="Times New Roman"/>
          <w:sz w:val="28"/>
          <w:szCs w:val="28"/>
        </w:rPr>
        <w:t>3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992"/>
        <w:gridCol w:w="992"/>
        <w:gridCol w:w="1134"/>
        <w:gridCol w:w="851"/>
      </w:tblGrid>
      <w:tr w:rsidR="008E2ED1" w:rsidTr="00531992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E26CEB" w:rsidP="00F06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 на 01.10</w:t>
            </w:r>
            <w:r w:rsidR="00FB1B32">
              <w:rPr>
                <w:rFonts w:ascii="Times New Roman" w:hAnsi="Times New Roman"/>
              </w:rPr>
              <w:t>.202</w:t>
            </w:r>
            <w:r w:rsidR="00F0613F">
              <w:rPr>
                <w:rFonts w:ascii="Times New Roman" w:hAnsi="Times New Roman"/>
              </w:rPr>
              <w:t>3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FB1B32">
              <w:rPr>
                <w:rFonts w:ascii="Times New Roman" w:hAnsi="Times New Roman"/>
              </w:rPr>
              <w:t xml:space="preserve">Думы </w:t>
            </w:r>
            <w:proofErr w:type="spellStart"/>
            <w:r w:rsidR="00FB1B32">
              <w:rPr>
                <w:rFonts w:ascii="Times New Roman" w:hAnsi="Times New Roman"/>
              </w:rPr>
              <w:t>Фаленского</w:t>
            </w:r>
            <w:proofErr w:type="spellEnd"/>
            <w:r w:rsidR="00FB1B32">
              <w:rPr>
                <w:rFonts w:ascii="Times New Roman" w:hAnsi="Times New Roman"/>
              </w:rPr>
              <w:t xml:space="preserve"> муниципального округа </w:t>
            </w:r>
            <w:r w:rsidR="008E2ED1" w:rsidRPr="007523FA">
              <w:rPr>
                <w:rFonts w:ascii="Times New Roman" w:hAnsi="Times New Roman"/>
              </w:rPr>
              <w:t xml:space="preserve"> </w:t>
            </w:r>
            <w:r w:rsidR="008E2ED1" w:rsidRPr="00F06D64">
              <w:rPr>
                <w:rFonts w:ascii="Times New Roman" w:hAnsi="Times New Roman"/>
              </w:rPr>
              <w:t>№</w:t>
            </w:r>
            <w:r w:rsidR="00435D90" w:rsidRPr="00F06D64">
              <w:rPr>
                <w:rFonts w:ascii="Times New Roman" w:hAnsi="Times New Roman"/>
              </w:rPr>
              <w:t xml:space="preserve"> </w:t>
            </w:r>
            <w:r w:rsidR="00F0613F">
              <w:rPr>
                <w:rFonts w:ascii="Times New Roman" w:hAnsi="Times New Roman"/>
              </w:rPr>
              <w:t xml:space="preserve">32/469 </w:t>
            </w:r>
            <w:r w:rsidR="00435D90" w:rsidRPr="00F06D64">
              <w:rPr>
                <w:rFonts w:ascii="Times New Roman" w:hAnsi="Times New Roman"/>
              </w:rPr>
              <w:t xml:space="preserve">от </w:t>
            </w:r>
            <w:r w:rsidR="00F81195">
              <w:rPr>
                <w:rFonts w:ascii="Times New Roman" w:hAnsi="Times New Roman"/>
              </w:rPr>
              <w:t>1</w:t>
            </w:r>
            <w:r w:rsidR="00F0613F">
              <w:rPr>
                <w:rFonts w:ascii="Times New Roman" w:hAnsi="Times New Roman"/>
              </w:rPr>
              <w:t>4.12.2022</w:t>
            </w:r>
            <w:r w:rsidR="008E2ED1" w:rsidRPr="00F06D64">
              <w:rPr>
                <w:rFonts w:ascii="Times New Roman" w:hAnsi="Times New Roman"/>
              </w:rPr>
              <w:t xml:space="preserve"> г.</w:t>
            </w:r>
            <w:r w:rsidR="008E2ED1" w:rsidRPr="007523FA">
              <w:rPr>
                <w:rFonts w:ascii="Times New Roman" w:hAnsi="Times New Roman"/>
              </w:rPr>
              <w:t xml:space="preserve"> с учетом внесенных изменений</w:t>
            </w:r>
            <w:r w:rsidR="00FB1B32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2977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</w:tcPr>
          <w:p w:rsidR="008E2ED1" w:rsidRPr="007523FA" w:rsidRDefault="008E2ED1" w:rsidP="00F0613F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FB1B32">
              <w:rPr>
                <w:rFonts w:ascii="Times New Roman" w:hAnsi="Times New Roman"/>
              </w:rPr>
              <w:t>тклонение                  (202</w:t>
            </w:r>
            <w:r w:rsidR="00F0613F">
              <w:rPr>
                <w:rFonts w:ascii="Times New Roman" w:hAnsi="Times New Roman"/>
              </w:rPr>
              <w:t>3</w:t>
            </w:r>
            <w:r w:rsidR="00FB1B32">
              <w:rPr>
                <w:rFonts w:ascii="Times New Roman" w:hAnsi="Times New Roman"/>
              </w:rPr>
              <w:t>/202</w:t>
            </w:r>
            <w:r w:rsidR="00F0613F">
              <w:rPr>
                <w:rFonts w:ascii="Times New Roman" w:hAnsi="Times New Roman"/>
              </w:rPr>
              <w:t>2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531992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8E2ED1" w:rsidRPr="007523FA" w:rsidRDefault="00E26CEB" w:rsidP="00F06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1B32">
              <w:rPr>
                <w:rFonts w:ascii="Times New Roman" w:hAnsi="Times New Roman"/>
              </w:rPr>
              <w:t xml:space="preserve"> месяцев 202</w:t>
            </w:r>
            <w:r w:rsidR="00F0613F">
              <w:rPr>
                <w:rFonts w:ascii="Times New Roman" w:hAnsi="Times New Roman"/>
              </w:rPr>
              <w:t>3</w:t>
            </w:r>
            <w:r w:rsidR="00435D90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E26CEB" w:rsidP="00F061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B1B32">
              <w:rPr>
                <w:rFonts w:ascii="Times New Roman" w:hAnsi="Times New Roman"/>
              </w:rPr>
              <w:t xml:space="preserve"> месяцев  202</w:t>
            </w:r>
            <w:r w:rsidR="00F0613F">
              <w:rPr>
                <w:rFonts w:ascii="Times New Roman" w:hAnsi="Times New Roman"/>
              </w:rPr>
              <w:t>2</w:t>
            </w:r>
            <w:r w:rsidR="00FB1B32"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531992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% к уточненному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гр. 3–гр. 5, тыс. руб.</w:t>
            </w:r>
          </w:p>
        </w:tc>
        <w:tc>
          <w:tcPr>
            <w:tcW w:w="851" w:type="dxa"/>
          </w:tcPr>
          <w:p w:rsidR="007523FA" w:rsidRPr="007523FA" w:rsidRDefault="00D22811" w:rsidP="00D22811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</w:t>
            </w:r>
            <w:r w:rsidR="007523FA" w:rsidRPr="007523F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6</w:t>
            </w:r>
            <w:r w:rsidR="007523FA" w:rsidRPr="007523FA">
              <w:rPr>
                <w:rFonts w:ascii="Times New Roman" w:hAnsi="Times New Roman"/>
              </w:rPr>
              <w:t>/гр</w:t>
            </w:r>
            <w:r>
              <w:rPr>
                <w:rFonts w:ascii="Times New Roman" w:hAnsi="Times New Roman"/>
              </w:rPr>
              <w:t>5</w:t>
            </w:r>
            <w:r w:rsidR="007523FA" w:rsidRPr="007523FA">
              <w:rPr>
                <w:rFonts w:ascii="Times New Roman" w:hAnsi="Times New Roman"/>
              </w:rPr>
              <w:t>* 100, %</w:t>
            </w:r>
          </w:p>
        </w:tc>
      </w:tr>
      <w:tr w:rsidR="007523FA" w:rsidTr="00531992">
        <w:tc>
          <w:tcPr>
            <w:tcW w:w="255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523FA" w:rsidRPr="007523FA" w:rsidRDefault="00D22811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35D90" w:rsidTr="00531992">
        <w:tc>
          <w:tcPr>
            <w:tcW w:w="2552" w:type="dxa"/>
          </w:tcPr>
          <w:p w:rsidR="00435D90" w:rsidRPr="0072114B" w:rsidRDefault="00435D90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Налоговые доходы всего</w:t>
            </w:r>
          </w:p>
        </w:tc>
        <w:tc>
          <w:tcPr>
            <w:tcW w:w="1842" w:type="dxa"/>
          </w:tcPr>
          <w:p w:rsidR="00435D90" w:rsidRPr="0072114B" w:rsidRDefault="00D856E1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72918,10</w:t>
            </w:r>
          </w:p>
        </w:tc>
        <w:tc>
          <w:tcPr>
            <w:tcW w:w="993" w:type="dxa"/>
          </w:tcPr>
          <w:p w:rsidR="00435D90" w:rsidRPr="0072114B" w:rsidRDefault="003D5A27" w:rsidP="007759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51606,57</w:t>
            </w:r>
          </w:p>
        </w:tc>
        <w:tc>
          <w:tcPr>
            <w:tcW w:w="992" w:type="dxa"/>
          </w:tcPr>
          <w:p w:rsidR="00435D90" w:rsidRPr="0072114B" w:rsidRDefault="003762AC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70,77</w:t>
            </w:r>
          </w:p>
        </w:tc>
        <w:tc>
          <w:tcPr>
            <w:tcW w:w="992" w:type="dxa"/>
          </w:tcPr>
          <w:p w:rsidR="00435D90" w:rsidRPr="0072114B" w:rsidRDefault="00F0613F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50162,72</w:t>
            </w:r>
          </w:p>
        </w:tc>
        <w:tc>
          <w:tcPr>
            <w:tcW w:w="1134" w:type="dxa"/>
          </w:tcPr>
          <w:p w:rsidR="00435D90" w:rsidRPr="0072114B" w:rsidRDefault="003D5A27" w:rsidP="00434F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+1443,85</w:t>
            </w:r>
          </w:p>
        </w:tc>
        <w:tc>
          <w:tcPr>
            <w:tcW w:w="851" w:type="dxa"/>
          </w:tcPr>
          <w:p w:rsidR="00435D90" w:rsidRPr="0072114B" w:rsidRDefault="003D5A27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+2,88</w:t>
            </w:r>
          </w:p>
        </w:tc>
      </w:tr>
      <w:tr w:rsidR="00435D90" w:rsidTr="00F0613F">
        <w:trPr>
          <w:trHeight w:val="351"/>
        </w:trPr>
        <w:tc>
          <w:tcPr>
            <w:tcW w:w="2552" w:type="dxa"/>
          </w:tcPr>
          <w:p w:rsidR="00435D90" w:rsidRPr="007523FA" w:rsidRDefault="00435D90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5D90" w:rsidRPr="007523FA" w:rsidRDefault="00435D90" w:rsidP="002503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5D90" w:rsidRPr="007523FA" w:rsidRDefault="00435D90" w:rsidP="00BE4D2F">
            <w:pPr>
              <w:jc w:val="center"/>
              <w:rPr>
                <w:rFonts w:ascii="Times New Roman" w:hAnsi="Times New Roman"/>
              </w:rPr>
            </w:pP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842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32186,00</w:t>
            </w:r>
          </w:p>
        </w:tc>
        <w:tc>
          <w:tcPr>
            <w:tcW w:w="993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23632,89</w:t>
            </w:r>
          </w:p>
        </w:tc>
        <w:tc>
          <w:tcPr>
            <w:tcW w:w="992" w:type="dxa"/>
          </w:tcPr>
          <w:p w:rsidR="0072114B" w:rsidRPr="0072114B" w:rsidRDefault="00F0613F" w:rsidP="00F061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73,43</w:t>
            </w:r>
          </w:p>
        </w:tc>
        <w:tc>
          <w:tcPr>
            <w:tcW w:w="992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20885,20</w:t>
            </w:r>
          </w:p>
        </w:tc>
        <w:tc>
          <w:tcPr>
            <w:tcW w:w="1134" w:type="dxa"/>
          </w:tcPr>
          <w:p w:rsidR="0072114B" w:rsidRPr="0072114B" w:rsidRDefault="0072114B" w:rsidP="003D5A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3D5A27">
              <w:rPr>
                <w:rFonts w:ascii="Times New Roman" w:hAnsi="Times New Roman"/>
                <w:b/>
              </w:rPr>
              <w:t>2747,69</w:t>
            </w:r>
          </w:p>
        </w:tc>
        <w:tc>
          <w:tcPr>
            <w:tcW w:w="851" w:type="dxa"/>
          </w:tcPr>
          <w:p w:rsidR="0072114B" w:rsidRPr="0072114B" w:rsidRDefault="00434F51" w:rsidP="00CE6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3D5A27">
              <w:rPr>
                <w:rFonts w:ascii="Times New Roman" w:hAnsi="Times New Roman"/>
                <w:b/>
              </w:rPr>
              <w:t>13,16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32186,00</w:t>
            </w:r>
          </w:p>
        </w:tc>
        <w:tc>
          <w:tcPr>
            <w:tcW w:w="993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23632,89</w:t>
            </w:r>
          </w:p>
        </w:tc>
        <w:tc>
          <w:tcPr>
            <w:tcW w:w="992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73,43</w:t>
            </w:r>
          </w:p>
        </w:tc>
        <w:tc>
          <w:tcPr>
            <w:tcW w:w="992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20885,20</w:t>
            </w:r>
          </w:p>
        </w:tc>
        <w:tc>
          <w:tcPr>
            <w:tcW w:w="1134" w:type="dxa"/>
          </w:tcPr>
          <w:p w:rsidR="00F06D64" w:rsidRPr="007523FA" w:rsidRDefault="00531992" w:rsidP="003D5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3D5A27">
              <w:rPr>
                <w:rFonts w:ascii="Times New Roman" w:hAnsi="Times New Roman"/>
              </w:rPr>
              <w:t>2747,69</w:t>
            </w:r>
          </w:p>
        </w:tc>
        <w:tc>
          <w:tcPr>
            <w:tcW w:w="851" w:type="dxa"/>
          </w:tcPr>
          <w:p w:rsidR="00F06D64" w:rsidRPr="007523FA" w:rsidRDefault="003D5A27" w:rsidP="003D5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+13,16</w:t>
            </w: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1842" w:type="dxa"/>
          </w:tcPr>
          <w:p w:rsidR="0072114B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7124,10</w:t>
            </w:r>
          </w:p>
        </w:tc>
        <w:tc>
          <w:tcPr>
            <w:tcW w:w="993" w:type="dxa"/>
          </w:tcPr>
          <w:p w:rsidR="0072114B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6000,08</w:t>
            </w:r>
          </w:p>
        </w:tc>
        <w:tc>
          <w:tcPr>
            <w:tcW w:w="992" w:type="dxa"/>
          </w:tcPr>
          <w:p w:rsidR="0072114B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84,22</w:t>
            </w:r>
          </w:p>
        </w:tc>
        <w:tc>
          <w:tcPr>
            <w:tcW w:w="992" w:type="dxa"/>
          </w:tcPr>
          <w:p w:rsidR="0072114B" w:rsidRPr="0072114B" w:rsidRDefault="00F0613F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5885,52</w:t>
            </w:r>
          </w:p>
        </w:tc>
        <w:tc>
          <w:tcPr>
            <w:tcW w:w="1134" w:type="dxa"/>
          </w:tcPr>
          <w:p w:rsidR="0072114B" w:rsidRPr="0072114B" w:rsidRDefault="0072114B" w:rsidP="003D5A27">
            <w:pPr>
              <w:jc w:val="center"/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+</w:t>
            </w:r>
            <w:r w:rsidR="003D5A27">
              <w:rPr>
                <w:rFonts w:ascii="Times New Roman" w:hAnsi="Times New Roman"/>
                <w:b/>
              </w:rPr>
              <w:t>114,56</w:t>
            </w:r>
          </w:p>
        </w:tc>
        <w:tc>
          <w:tcPr>
            <w:tcW w:w="851" w:type="dxa"/>
          </w:tcPr>
          <w:p w:rsidR="0072114B" w:rsidRPr="0072114B" w:rsidRDefault="00CE607E" w:rsidP="003D5A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3D5A27">
              <w:rPr>
                <w:rFonts w:ascii="Times New Roman" w:hAnsi="Times New Roman"/>
                <w:b/>
              </w:rPr>
              <w:t>1,95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7124,10</w:t>
            </w:r>
          </w:p>
        </w:tc>
        <w:tc>
          <w:tcPr>
            <w:tcW w:w="993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6000,08</w:t>
            </w:r>
          </w:p>
        </w:tc>
        <w:tc>
          <w:tcPr>
            <w:tcW w:w="99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84,22</w:t>
            </w:r>
          </w:p>
        </w:tc>
        <w:tc>
          <w:tcPr>
            <w:tcW w:w="992" w:type="dxa"/>
          </w:tcPr>
          <w:p w:rsidR="00F06D64" w:rsidRPr="007523FA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5885,52</w:t>
            </w:r>
          </w:p>
        </w:tc>
        <w:tc>
          <w:tcPr>
            <w:tcW w:w="1134" w:type="dxa"/>
          </w:tcPr>
          <w:p w:rsidR="00F06D64" w:rsidRPr="007523FA" w:rsidRDefault="00531992" w:rsidP="003D5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3D5A27">
              <w:rPr>
                <w:rFonts w:ascii="Times New Roman" w:hAnsi="Times New Roman"/>
              </w:rPr>
              <w:t>114,56</w:t>
            </w:r>
          </w:p>
        </w:tc>
        <w:tc>
          <w:tcPr>
            <w:tcW w:w="851" w:type="dxa"/>
          </w:tcPr>
          <w:p w:rsidR="00F06D64" w:rsidRPr="007523FA" w:rsidRDefault="00CE607E" w:rsidP="003D5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3D5A27">
              <w:rPr>
                <w:rFonts w:ascii="Times New Roman" w:hAnsi="Times New Roman"/>
              </w:rPr>
              <w:t>1,95</w:t>
            </w:r>
          </w:p>
        </w:tc>
      </w:tr>
      <w:tr w:rsidR="0072114B" w:rsidTr="00531992">
        <w:tc>
          <w:tcPr>
            <w:tcW w:w="2552" w:type="dxa"/>
          </w:tcPr>
          <w:p w:rsidR="0072114B" w:rsidRPr="0072114B" w:rsidRDefault="0072114B" w:rsidP="00D654B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842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26861,00</w:t>
            </w:r>
          </w:p>
        </w:tc>
        <w:tc>
          <w:tcPr>
            <w:tcW w:w="993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17672,51</w:t>
            </w:r>
          </w:p>
        </w:tc>
        <w:tc>
          <w:tcPr>
            <w:tcW w:w="992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65,79</w:t>
            </w:r>
          </w:p>
        </w:tc>
        <w:tc>
          <w:tcPr>
            <w:tcW w:w="992" w:type="dxa"/>
          </w:tcPr>
          <w:p w:rsidR="0072114B" w:rsidRPr="0072114B" w:rsidRDefault="00F0613F" w:rsidP="00D654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19034,26</w:t>
            </w:r>
          </w:p>
        </w:tc>
        <w:tc>
          <w:tcPr>
            <w:tcW w:w="1134" w:type="dxa"/>
          </w:tcPr>
          <w:p w:rsidR="0072114B" w:rsidRPr="0072114B" w:rsidRDefault="003D5A27" w:rsidP="00CE6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-1361,75</w:t>
            </w:r>
          </w:p>
        </w:tc>
        <w:tc>
          <w:tcPr>
            <w:tcW w:w="851" w:type="dxa"/>
          </w:tcPr>
          <w:p w:rsidR="0072114B" w:rsidRPr="0072114B" w:rsidRDefault="003D5A27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-7,15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D654BE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 xml:space="preserve">Налог, взимаемый в связи с УСН </w:t>
            </w:r>
          </w:p>
        </w:tc>
        <w:tc>
          <w:tcPr>
            <w:tcW w:w="1842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25550,00</w:t>
            </w:r>
          </w:p>
        </w:tc>
        <w:tc>
          <w:tcPr>
            <w:tcW w:w="993" w:type="dxa"/>
          </w:tcPr>
          <w:p w:rsidR="00F06D64" w:rsidRPr="007523FA" w:rsidRDefault="00F0613F" w:rsidP="00F061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16436,68</w:t>
            </w:r>
          </w:p>
        </w:tc>
        <w:tc>
          <w:tcPr>
            <w:tcW w:w="992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64,33</w:t>
            </w:r>
          </w:p>
        </w:tc>
        <w:tc>
          <w:tcPr>
            <w:tcW w:w="992" w:type="dxa"/>
          </w:tcPr>
          <w:p w:rsidR="00F06D64" w:rsidRPr="007523FA" w:rsidRDefault="00F0613F" w:rsidP="00D65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17532,62</w:t>
            </w:r>
          </w:p>
        </w:tc>
        <w:tc>
          <w:tcPr>
            <w:tcW w:w="1134" w:type="dxa"/>
          </w:tcPr>
          <w:p w:rsidR="00F06D64" w:rsidRPr="007523FA" w:rsidRDefault="003D5A27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-1095,94</w:t>
            </w:r>
          </w:p>
        </w:tc>
        <w:tc>
          <w:tcPr>
            <w:tcW w:w="851" w:type="dxa"/>
          </w:tcPr>
          <w:p w:rsidR="00F06D64" w:rsidRPr="007523FA" w:rsidRDefault="003D5A27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-6,25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F06D64" w:rsidRPr="007523FA" w:rsidRDefault="002A76E0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-18,94</w:t>
            </w:r>
          </w:p>
        </w:tc>
        <w:tc>
          <w:tcPr>
            <w:tcW w:w="992" w:type="dxa"/>
          </w:tcPr>
          <w:p w:rsidR="00F06D64" w:rsidRPr="007523FA" w:rsidRDefault="001C1F2D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06D64" w:rsidRPr="007523FA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21,33</w:t>
            </w:r>
          </w:p>
        </w:tc>
        <w:tc>
          <w:tcPr>
            <w:tcW w:w="1134" w:type="dxa"/>
          </w:tcPr>
          <w:p w:rsidR="00F06D64" w:rsidRPr="007523FA" w:rsidRDefault="003D5A27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-40,27</w:t>
            </w:r>
          </w:p>
        </w:tc>
        <w:tc>
          <w:tcPr>
            <w:tcW w:w="851" w:type="dxa"/>
          </w:tcPr>
          <w:p w:rsidR="00F06D64" w:rsidRPr="007523FA" w:rsidRDefault="00CE607E" w:rsidP="003D5A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D5A27">
              <w:rPr>
                <w:rFonts w:ascii="Times New Roman" w:hAnsi="Times New Roman"/>
              </w:rPr>
              <w:t>188,80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470,00</w:t>
            </w:r>
          </w:p>
        </w:tc>
        <w:tc>
          <w:tcPr>
            <w:tcW w:w="993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826,03</w:t>
            </w:r>
          </w:p>
        </w:tc>
        <w:tc>
          <w:tcPr>
            <w:tcW w:w="99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175.75</w:t>
            </w:r>
          </w:p>
        </w:tc>
        <w:tc>
          <w:tcPr>
            <w:tcW w:w="992" w:type="dxa"/>
          </w:tcPr>
          <w:p w:rsidR="00F06D64" w:rsidRPr="007523FA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951,20</w:t>
            </w:r>
          </w:p>
        </w:tc>
        <w:tc>
          <w:tcPr>
            <w:tcW w:w="1134" w:type="dxa"/>
          </w:tcPr>
          <w:p w:rsidR="00F06D64" w:rsidRPr="007523FA" w:rsidRDefault="003D5A27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-125,17</w:t>
            </w:r>
          </w:p>
        </w:tc>
        <w:tc>
          <w:tcPr>
            <w:tcW w:w="851" w:type="dxa"/>
          </w:tcPr>
          <w:p w:rsidR="00F06D64" w:rsidRPr="007523FA" w:rsidRDefault="003D5A27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-13,16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841,00</w:t>
            </w:r>
          </w:p>
        </w:tc>
        <w:tc>
          <w:tcPr>
            <w:tcW w:w="993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428,74</w:t>
            </w:r>
          </w:p>
        </w:tc>
        <w:tc>
          <w:tcPr>
            <w:tcW w:w="99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50,98</w:t>
            </w:r>
          </w:p>
        </w:tc>
        <w:tc>
          <w:tcPr>
            <w:tcW w:w="992" w:type="dxa"/>
          </w:tcPr>
          <w:p w:rsidR="00F06D64" w:rsidRPr="007523FA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529,11</w:t>
            </w:r>
          </w:p>
        </w:tc>
        <w:tc>
          <w:tcPr>
            <w:tcW w:w="1134" w:type="dxa"/>
          </w:tcPr>
          <w:p w:rsidR="00F06D64" w:rsidRPr="007523FA" w:rsidRDefault="003D5A27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-100,37</w:t>
            </w:r>
          </w:p>
        </w:tc>
        <w:tc>
          <w:tcPr>
            <w:tcW w:w="851" w:type="dxa"/>
          </w:tcPr>
          <w:p w:rsidR="00F06D64" w:rsidRPr="007523FA" w:rsidRDefault="003D5A27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-18,97</w:t>
            </w:r>
          </w:p>
        </w:tc>
      </w:tr>
      <w:tr w:rsidR="0072114B" w:rsidRPr="0072114B" w:rsidTr="00531992">
        <w:tc>
          <w:tcPr>
            <w:tcW w:w="2552" w:type="dxa"/>
          </w:tcPr>
          <w:p w:rsidR="0072114B" w:rsidRPr="0072114B" w:rsidRDefault="0072114B" w:rsidP="00CB4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842" w:type="dxa"/>
          </w:tcPr>
          <w:p w:rsidR="0072114B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6127,00</w:t>
            </w:r>
          </w:p>
        </w:tc>
        <w:tc>
          <w:tcPr>
            <w:tcW w:w="993" w:type="dxa"/>
          </w:tcPr>
          <w:p w:rsidR="0072114B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3744,71</w:t>
            </w:r>
          </w:p>
        </w:tc>
        <w:tc>
          <w:tcPr>
            <w:tcW w:w="992" w:type="dxa"/>
          </w:tcPr>
          <w:p w:rsidR="0072114B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61,12</w:t>
            </w:r>
          </w:p>
        </w:tc>
        <w:tc>
          <w:tcPr>
            <w:tcW w:w="992" w:type="dxa"/>
          </w:tcPr>
          <w:p w:rsidR="0072114B" w:rsidRPr="0072114B" w:rsidRDefault="00F0613F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3858,36</w:t>
            </w:r>
          </w:p>
        </w:tc>
        <w:tc>
          <w:tcPr>
            <w:tcW w:w="1134" w:type="dxa"/>
          </w:tcPr>
          <w:p w:rsidR="0072114B" w:rsidRPr="0072114B" w:rsidRDefault="003D5A27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-113,65</w:t>
            </w:r>
          </w:p>
        </w:tc>
        <w:tc>
          <w:tcPr>
            <w:tcW w:w="851" w:type="dxa"/>
          </w:tcPr>
          <w:p w:rsidR="0072114B" w:rsidRPr="0072114B" w:rsidRDefault="00CE607E" w:rsidP="003D5A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3D5A27">
              <w:rPr>
                <w:rFonts w:ascii="Times New Roman" w:hAnsi="Times New Roman"/>
                <w:b/>
              </w:rPr>
              <w:t>2,95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F06D64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1071,00</w:t>
            </w:r>
          </w:p>
        </w:tc>
        <w:tc>
          <w:tcPr>
            <w:tcW w:w="993" w:type="dxa"/>
          </w:tcPr>
          <w:p w:rsidR="00F06D64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118,96</w:t>
            </w:r>
          </w:p>
        </w:tc>
        <w:tc>
          <w:tcPr>
            <w:tcW w:w="992" w:type="dxa"/>
          </w:tcPr>
          <w:p w:rsidR="00F06D64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11,11</w:t>
            </w:r>
          </w:p>
        </w:tc>
        <w:tc>
          <w:tcPr>
            <w:tcW w:w="992" w:type="dxa"/>
          </w:tcPr>
          <w:p w:rsidR="00F06D64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164,39</w:t>
            </w:r>
          </w:p>
        </w:tc>
        <w:tc>
          <w:tcPr>
            <w:tcW w:w="1134" w:type="dxa"/>
          </w:tcPr>
          <w:p w:rsidR="00F06D64" w:rsidRDefault="003D5A27" w:rsidP="00CE6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-45,43</w:t>
            </w:r>
          </w:p>
        </w:tc>
        <w:tc>
          <w:tcPr>
            <w:tcW w:w="851" w:type="dxa"/>
          </w:tcPr>
          <w:p w:rsidR="00F06D64" w:rsidRDefault="003D5A27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-27,64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lastRenderedPageBreak/>
              <w:t>Налог на имущество организаций</w:t>
            </w:r>
          </w:p>
        </w:tc>
        <w:tc>
          <w:tcPr>
            <w:tcW w:w="184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2711,00</w:t>
            </w:r>
          </w:p>
        </w:tc>
        <w:tc>
          <w:tcPr>
            <w:tcW w:w="993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2078,57</w:t>
            </w:r>
          </w:p>
        </w:tc>
        <w:tc>
          <w:tcPr>
            <w:tcW w:w="99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76,67</w:t>
            </w:r>
          </w:p>
        </w:tc>
        <w:tc>
          <w:tcPr>
            <w:tcW w:w="992" w:type="dxa"/>
          </w:tcPr>
          <w:p w:rsidR="00F06D64" w:rsidRPr="007523FA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2148,37</w:t>
            </w:r>
          </w:p>
        </w:tc>
        <w:tc>
          <w:tcPr>
            <w:tcW w:w="1134" w:type="dxa"/>
          </w:tcPr>
          <w:p w:rsidR="00F06D64" w:rsidRPr="007523FA" w:rsidRDefault="003D5A27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-69,80</w:t>
            </w:r>
          </w:p>
        </w:tc>
        <w:tc>
          <w:tcPr>
            <w:tcW w:w="851" w:type="dxa"/>
          </w:tcPr>
          <w:p w:rsidR="00F06D64" w:rsidRPr="007523FA" w:rsidRDefault="003D5A27" w:rsidP="005372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-3,25</w:t>
            </w:r>
          </w:p>
        </w:tc>
      </w:tr>
      <w:tr w:rsidR="00F06D64" w:rsidTr="00531992">
        <w:tc>
          <w:tcPr>
            <w:tcW w:w="2552" w:type="dxa"/>
          </w:tcPr>
          <w:p w:rsidR="00F06D64" w:rsidRPr="007523FA" w:rsidRDefault="00F06D64" w:rsidP="007F5C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84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2345,00</w:t>
            </w:r>
          </w:p>
        </w:tc>
        <w:tc>
          <w:tcPr>
            <w:tcW w:w="993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1547,18</w:t>
            </w:r>
          </w:p>
        </w:tc>
        <w:tc>
          <w:tcPr>
            <w:tcW w:w="992" w:type="dxa"/>
          </w:tcPr>
          <w:p w:rsidR="00F06D64" w:rsidRPr="007523FA" w:rsidRDefault="00F0613F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65,98</w:t>
            </w:r>
          </w:p>
        </w:tc>
        <w:tc>
          <w:tcPr>
            <w:tcW w:w="992" w:type="dxa"/>
          </w:tcPr>
          <w:p w:rsidR="00F06D64" w:rsidRPr="007523FA" w:rsidRDefault="00F0613F" w:rsidP="002503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1545,60</w:t>
            </w:r>
          </w:p>
        </w:tc>
        <w:tc>
          <w:tcPr>
            <w:tcW w:w="1134" w:type="dxa"/>
          </w:tcPr>
          <w:p w:rsidR="00F06D64" w:rsidRPr="007523FA" w:rsidRDefault="003D5A27" w:rsidP="005A4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+1,58</w:t>
            </w:r>
          </w:p>
        </w:tc>
        <w:tc>
          <w:tcPr>
            <w:tcW w:w="851" w:type="dxa"/>
          </w:tcPr>
          <w:p w:rsidR="00F06D64" w:rsidRPr="007523FA" w:rsidRDefault="003D5A27" w:rsidP="00BE4D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</w:t>
            </w:r>
          </w:p>
        </w:tc>
      </w:tr>
      <w:tr w:rsidR="00531992" w:rsidTr="00531992">
        <w:tc>
          <w:tcPr>
            <w:tcW w:w="2552" w:type="dxa"/>
          </w:tcPr>
          <w:p w:rsidR="00531992" w:rsidRPr="0072114B" w:rsidRDefault="00531992" w:rsidP="007F5C3E">
            <w:pPr>
              <w:rPr>
                <w:rFonts w:ascii="Times New Roman" w:hAnsi="Times New Roman"/>
                <w:b/>
              </w:rPr>
            </w:pPr>
            <w:r w:rsidRPr="0072114B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842" w:type="dxa"/>
          </w:tcPr>
          <w:p w:rsidR="00531992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620,00</w:t>
            </w:r>
          </w:p>
        </w:tc>
        <w:tc>
          <w:tcPr>
            <w:tcW w:w="993" w:type="dxa"/>
          </w:tcPr>
          <w:p w:rsidR="00531992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556,38</w:t>
            </w:r>
          </w:p>
        </w:tc>
        <w:tc>
          <w:tcPr>
            <w:tcW w:w="992" w:type="dxa"/>
          </w:tcPr>
          <w:p w:rsidR="00531992" w:rsidRPr="0072114B" w:rsidRDefault="00F0613F" w:rsidP="00BE4D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89,74</w:t>
            </w:r>
          </w:p>
        </w:tc>
        <w:tc>
          <w:tcPr>
            <w:tcW w:w="992" w:type="dxa"/>
          </w:tcPr>
          <w:p w:rsidR="00531992" w:rsidRPr="0072114B" w:rsidRDefault="00F0613F" w:rsidP="002503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499,38</w:t>
            </w:r>
          </w:p>
        </w:tc>
        <w:tc>
          <w:tcPr>
            <w:tcW w:w="1134" w:type="dxa"/>
          </w:tcPr>
          <w:p w:rsidR="00531992" w:rsidRPr="0072114B" w:rsidRDefault="003D5A27" w:rsidP="005A4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+57,00</w:t>
            </w:r>
          </w:p>
        </w:tc>
        <w:tc>
          <w:tcPr>
            <w:tcW w:w="851" w:type="dxa"/>
          </w:tcPr>
          <w:p w:rsidR="00531992" w:rsidRPr="0072114B" w:rsidRDefault="00CA0095" w:rsidP="003D5A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3D5A27">
              <w:rPr>
                <w:rFonts w:ascii="Times New Roman" w:hAnsi="Times New Roman"/>
                <w:b/>
              </w:rPr>
              <w:t>11,41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5C144D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5A4AF3">
        <w:rPr>
          <w:rFonts w:ascii="Times New Roman" w:hAnsi="Times New Roman"/>
          <w:sz w:val="28"/>
          <w:szCs w:val="28"/>
        </w:rPr>
        <w:t>логовые доходы за 9</w:t>
      </w:r>
      <w:r w:rsidR="00531992">
        <w:rPr>
          <w:rFonts w:ascii="Times New Roman" w:hAnsi="Times New Roman"/>
          <w:sz w:val="28"/>
          <w:szCs w:val="28"/>
        </w:rPr>
        <w:t xml:space="preserve"> месяцев 202</w:t>
      </w:r>
      <w:r w:rsidR="003D5A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26300D">
        <w:rPr>
          <w:rFonts w:ascii="Times New Roman" w:hAnsi="Times New Roman"/>
          <w:sz w:val="28"/>
          <w:szCs w:val="28"/>
        </w:rPr>
        <w:t>округа</w:t>
      </w:r>
      <w:r w:rsidR="008509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D5A27">
        <w:rPr>
          <w:rFonts w:ascii="Times New Roman" w:hAnsi="Times New Roman"/>
          <w:sz w:val="28"/>
          <w:szCs w:val="28"/>
        </w:rPr>
        <w:t>51606</w:t>
      </w:r>
      <w:r w:rsidR="003762AC">
        <w:rPr>
          <w:rFonts w:ascii="Times New Roman" w:hAnsi="Times New Roman"/>
          <w:sz w:val="28"/>
          <w:szCs w:val="28"/>
        </w:rPr>
        <w:t>,57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3762AC">
        <w:rPr>
          <w:rFonts w:ascii="Times New Roman" w:hAnsi="Times New Roman"/>
          <w:sz w:val="28"/>
          <w:szCs w:val="28"/>
        </w:rPr>
        <w:t>70,77</w:t>
      </w:r>
      <w:r>
        <w:rPr>
          <w:rFonts w:ascii="Times New Roman" w:hAnsi="Times New Roman"/>
          <w:sz w:val="28"/>
          <w:szCs w:val="28"/>
        </w:rPr>
        <w:t xml:space="preserve"> % прогноза на год, что на </w:t>
      </w:r>
      <w:r w:rsidR="003762AC">
        <w:rPr>
          <w:rFonts w:ascii="Times New Roman" w:hAnsi="Times New Roman"/>
          <w:sz w:val="28"/>
          <w:szCs w:val="28"/>
        </w:rPr>
        <w:t>1443,85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3762AC">
        <w:rPr>
          <w:rFonts w:ascii="Times New Roman" w:hAnsi="Times New Roman"/>
          <w:sz w:val="28"/>
          <w:szCs w:val="28"/>
        </w:rPr>
        <w:t>2,88</w:t>
      </w:r>
      <w:r>
        <w:rPr>
          <w:rFonts w:ascii="Times New Roman" w:hAnsi="Times New Roman"/>
          <w:sz w:val="28"/>
          <w:szCs w:val="28"/>
        </w:rPr>
        <w:t xml:space="preserve">%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D654BE">
        <w:rPr>
          <w:rFonts w:ascii="Times New Roman" w:hAnsi="Times New Roman"/>
          <w:sz w:val="28"/>
          <w:szCs w:val="28"/>
        </w:rPr>
        <w:t>2</w:t>
      </w:r>
      <w:r w:rsidR="003762AC">
        <w:rPr>
          <w:rFonts w:ascii="Times New Roman" w:hAnsi="Times New Roman"/>
          <w:sz w:val="28"/>
          <w:szCs w:val="28"/>
        </w:rPr>
        <w:t>2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DD081C">
        <w:rPr>
          <w:rFonts w:ascii="Times New Roman" w:hAnsi="Times New Roman"/>
          <w:sz w:val="28"/>
          <w:szCs w:val="28"/>
        </w:rPr>
        <w:t>)</w:t>
      </w:r>
      <w:r w:rsidRPr="002F7315">
        <w:rPr>
          <w:rFonts w:ascii="Times New Roman" w:hAnsi="Times New Roman"/>
          <w:sz w:val="28"/>
          <w:szCs w:val="28"/>
        </w:rPr>
        <w:t>.</w:t>
      </w:r>
      <w:r w:rsidR="00654B1E" w:rsidRPr="002F7315">
        <w:rPr>
          <w:rFonts w:ascii="Times New Roman" w:hAnsi="Times New Roman"/>
          <w:sz w:val="28"/>
          <w:szCs w:val="28"/>
        </w:rPr>
        <w:t xml:space="preserve"> </w:t>
      </w:r>
      <w:r w:rsidR="00E62185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>П</w:t>
      </w:r>
      <w:r w:rsidR="00E62185" w:rsidRPr="002F7315">
        <w:rPr>
          <w:rFonts w:ascii="Times New Roman" w:hAnsi="Times New Roman"/>
          <w:sz w:val="28"/>
          <w:szCs w:val="28"/>
        </w:rPr>
        <w:t>оступ</w:t>
      </w:r>
      <w:r w:rsidR="003B2537" w:rsidRPr="002F7315">
        <w:rPr>
          <w:rFonts w:ascii="Times New Roman" w:hAnsi="Times New Roman"/>
          <w:sz w:val="28"/>
          <w:szCs w:val="28"/>
        </w:rPr>
        <w:t>ления</w:t>
      </w:r>
      <w:r w:rsidR="00E62185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>по налогу</w:t>
      </w:r>
      <w:r w:rsidR="00D654BE" w:rsidRPr="002F7315">
        <w:rPr>
          <w:rFonts w:ascii="Times New Roman" w:hAnsi="Times New Roman"/>
          <w:sz w:val="28"/>
          <w:szCs w:val="28"/>
        </w:rPr>
        <w:t xml:space="preserve"> на доходы с физических лиц </w:t>
      </w:r>
      <w:r w:rsidR="003B2537" w:rsidRPr="002F7315">
        <w:rPr>
          <w:rFonts w:ascii="Times New Roman" w:hAnsi="Times New Roman"/>
          <w:sz w:val="28"/>
          <w:szCs w:val="28"/>
        </w:rPr>
        <w:t xml:space="preserve">возросли на </w:t>
      </w:r>
      <w:r w:rsidR="002A3782">
        <w:rPr>
          <w:rFonts w:ascii="Times New Roman" w:hAnsi="Times New Roman"/>
          <w:sz w:val="28"/>
          <w:szCs w:val="28"/>
        </w:rPr>
        <w:t>2747,69</w:t>
      </w:r>
      <w:r w:rsidR="003B2537" w:rsidRPr="002F7315">
        <w:rPr>
          <w:rFonts w:ascii="Times New Roman" w:hAnsi="Times New Roman"/>
          <w:sz w:val="28"/>
          <w:szCs w:val="28"/>
        </w:rPr>
        <w:t xml:space="preserve"> тыс.</w:t>
      </w:r>
      <w:r w:rsidR="00D654BE" w:rsidRPr="002F7315">
        <w:rPr>
          <w:rFonts w:ascii="Times New Roman" w:hAnsi="Times New Roman"/>
          <w:sz w:val="28"/>
          <w:szCs w:val="28"/>
        </w:rPr>
        <w:t xml:space="preserve"> </w:t>
      </w:r>
      <w:r w:rsidR="003B2537" w:rsidRPr="002F7315">
        <w:rPr>
          <w:rFonts w:ascii="Times New Roman" w:hAnsi="Times New Roman"/>
          <w:sz w:val="28"/>
          <w:szCs w:val="28"/>
        </w:rPr>
        <w:t xml:space="preserve">руб. или на </w:t>
      </w:r>
      <w:r w:rsidR="002A3782">
        <w:rPr>
          <w:rFonts w:ascii="Times New Roman" w:hAnsi="Times New Roman"/>
          <w:sz w:val="28"/>
          <w:szCs w:val="28"/>
        </w:rPr>
        <w:t xml:space="preserve">13,16%, </w:t>
      </w:r>
      <w:r w:rsidR="00810411">
        <w:rPr>
          <w:rFonts w:ascii="Times New Roman" w:hAnsi="Times New Roman"/>
          <w:sz w:val="28"/>
          <w:szCs w:val="28"/>
        </w:rPr>
        <w:t>по акцизам по подакцизным товарам на 114,56 тыс. руб. или на 1,95%</w:t>
      </w:r>
      <w:r w:rsidR="00810411">
        <w:rPr>
          <w:rFonts w:ascii="Times New Roman" w:hAnsi="Times New Roman"/>
          <w:sz w:val="28"/>
          <w:szCs w:val="28"/>
        </w:rPr>
        <w:t xml:space="preserve">, </w:t>
      </w:r>
      <w:r w:rsidR="002A3782">
        <w:rPr>
          <w:rFonts w:ascii="Times New Roman" w:hAnsi="Times New Roman"/>
          <w:sz w:val="28"/>
          <w:szCs w:val="28"/>
        </w:rPr>
        <w:t>по государственной пошлине-на 57,00 тыс. руб. или на 11,41%.</w:t>
      </w:r>
      <w:r w:rsidR="003B2537" w:rsidRPr="002F7315">
        <w:rPr>
          <w:rFonts w:ascii="Times New Roman" w:hAnsi="Times New Roman"/>
          <w:sz w:val="28"/>
          <w:szCs w:val="28"/>
        </w:rPr>
        <w:t xml:space="preserve"> </w:t>
      </w:r>
      <w:r w:rsidR="00A7665D" w:rsidRPr="002F7315">
        <w:rPr>
          <w:rFonts w:ascii="Times New Roman" w:hAnsi="Times New Roman"/>
          <w:sz w:val="28"/>
          <w:szCs w:val="28"/>
        </w:rPr>
        <w:t xml:space="preserve">Также отмечен </w:t>
      </w:r>
      <w:r w:rsidR="003B2537" w:rsidRPr="002F7315">
        <w:rPr>
          <w:rFonts w:ascii="Times New Roman" w:hAnsi="Times New Roman"/>
          <w:sz w:val="28"/>
          <w:szCs w:val="28"/>
        </w:rPr>
        <w:t>рост</w:t>
      </w:r>
      <w:r w:rsidR="00A7665D" w:rsidRPr="002F7315">
        <w:rPr>
          <w:rFonts w:ascii="Times New Roman" w:hAnsi="Times New Roman"/>
          <w:sz w:val="28"/>
          <w:szCs w:val="28"/>
        </w:rPr>
        <w:t xml:space="preserve"> </w:t>
      </w:r>
      <w:r w:rsidR="002A3782">
        <w:rPr>
          <w:rFonts w:ascii="Times New Roman" w:hAnsi="Times New Roman"/>
          <w:sz w:val="28"/>
          <w:szCs w:val="28"/>
        </w:rPr>
        <w:t xml:space="preserve">по земельному налогу на 1,58 тыс. руб. или на 0,1%. </w:t>
      </w:r>
      <w:r w:rsidR="00A7665D" w:rsidRPr="002F7315">
        <w:rPr>
          <w:rFonts w:ascii="Times New Roman" w:hAnsi="Times New Roman"/>
          <w:sz w:val="28"/>
          <w:szCs w:val="28"/>
        </w:rPr>
        <w:t xml:space="preserve">Вместе с тем отмечено </w:t>
      </w:r>
      <w:r w:rsidR="003B2537" w:rsidRPr="002F7315">
        <w:rPr>
          <w:rFonts w:ascii="Times New Roman" w:hAnsi="Times New Roman"/>
          <w:sz w:val="28"/>
          <w:szCs w:val="28"/>
        </w:rPr>
        <w:t>сниже</w:t>
      </w:r>
      <w:r w:rsidR="005E37E7" w:rsidRPr="002F7315">
        <w:rPr>
          <w:rFonts w:ascii="Times New Roman" w:hAnsi="Times New Roman"/>
          <w:sz w:val="28"/>
          <w:szCs w:val="28"/>
        </w:rPr>
        <w:t>ние</w:t>
      </w:r>
      <w:r w:rsidR="00A7665D" w:rsidRPr="002F7315">
        <w:rPr>
          <w:rFonts w:ascii="Times New Roman" w:hAnsi="Times New Roman"/>
          <w:sz w:val="28"/>
          <w:szCs w:val="28"/>
        </w:rPr>
        <w:t xml:space="preserve"> поступлений </w:t>
      </w:r>
      <w:r w:rsidR="003B2537" w:rsidRPr="002F7315">
        <w:rPr>
          <w:rFonts w:ascii="Times New Roman" w:hAnsi="Times New Roman"/>
          <w:sz w:val="28"/>
          <w:szCs w:val="28"/>
        </w:rPr>
        <w:t xml:space="preserve">по </w:t>
      </w:r>
      <w:r w:rsidR="002A3782">
        <w:rPr>
          <w:rFonts w:ascii="Times New Roman" w:hAnsi="Times New Roman"/>
          <w:sz w:val="28"/>
          <w:szCs w:val="28"/>
        </w:rPr>
        <w:t xml:space="preserve">налогу, взимаемому в связи с УСН, на 1095,94 тыс. руб. или на 6,25%, по единому сельскохозяйственному налогу на 125,17 тыс. руб. или на 13,16%, по налогу, взимаемому в связи с применением патентной системы налогообложения, на 100,37 тыс. руб. или на 18,97 %, по налогу на имущество организаций на 69,80 тыс. руб. или на 3,25%, по налогу на имущество физических лиц на 45,43 тыс. руб. или на 27,64%, </w:t>
      </w:r>
      <w:r w:rsidR="005C144D">
        <w:rPr>
          <w:rFonts w:ascii="Times New Roman" w:hAnsi="Times New Roman"/>
          <w:sz w:val="28"/>
          <w:szCs w:val="28"/>
        </w:rPr>
        <w:t>по ЕНВД на 40,27 тыс. руб. или на 188,80%.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B60F98">
        <w:rPr>
          <w:rFonts w:ascii="Times New Roman" w:hAnsi="Times New Roman"/>
          <w:sz w:val="28"/>
          <w:szCs w:val="28"/>
        </w:rPr>
        <w:t>за 9</w:t>
      </w:r>
      <w:r w:rsidR="00343374">
        <w:rPr>
          <w:rFonts w:ascii="Times New Roman" w:hAnsi="Times New Roman"/>
          <w:sz w:val="28"/>
          <w:szCs w:val="28"/>
        </w:rPr>
        <w:t xml:space="preserve"> месяцев 202</w:t>
      </w:r>
      <w:r w:rsidR="005C14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н</w:t>
      </w:r>
      <w:r w:rsidR="00B60F98">
        <w:rPr>
          <w:rFonts w:ascii="Times New Roman" w:hAnsi="Times New Roman"/>
          <w:sz w:val="28"/>
          <w:szCs w:val="28"/>
        </w:rPr>
        <w:t>алога на доходы физических лиц (</w:t>
      </w:r>
      <w:r w:rsidR="00FB7847">
        <w:rPr>
          <w:rFonts w:ascii="Times New Roman" w:hAnsi="Times New Roman"/>
          <w:sz w:val="28"/>
          <w:szCs w:val="28"/>
        </w:rPr>
        <w:t>45,79</w:t>
      </w:r>
      <w:r>
        <w:rPr>
          <w:rFonts w:ascii="Times New Roman" w:hAnsi="Times New Roman"/>
          <w:sz w:val="28"/>
          <w:szCs w:val="28"/>
        </w:rPr>
        <w:t>%)</w:t>
      </w:r>
      <w:r w:rsidR="00D85A0C">
        <w:rPr>
          <w:rFonts w:ascii="Times New Roman" w:hAnsi="Times New Roman"/>
          <w:sz w:val="28"/>
          <w:szCs w:val="28"/>
        </w:rPr>
        <w:t xml:space="preserve"> и </w:t>
      </w:r>
      <w:r w:rsidR="00343374">
        <w:rPr>
          <w:rFonts w:ascii="Times New Roman" w:hAnsi="Times New Roman"/>
          <w:sz w:val="28"/>
          <w:szCs w:val="28"/>
        </w:rPr>
        <w:t>налог, взимаемый в связи с УСН</w:t>
      </w:r>
      <w:r w:rsidR="00D85A0C">
        <w:rPr>
          <w:rFonts w:ascii="Times New Roman" w:hAnsi="Times New Roman"/>
          <w:sz w:val="28"/>
          <w:szCs w:val="28"/>
        </w:rPr>
        <w:t xml:space="preserve"> (</w:t>
      </w:r>
      <w:r w:rsidR="00FB7847">
        <w:rPr>
          <w:rFonts w:ascii="Times New Roman" w:hAnsi="Times New Roman"/>
          <w:sz w:val="28"/>
          <w:szCs w:val="28"/>
        </w:rPr>
        <w:t>31,85</w:t>
      </w:r>
      <w:r w:rsidR="00D85A0C"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A7665D" w:rsidRDefault="00A7665D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55920" cy="297180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</w:t>
      </w:r>
      <w:proofErr w:type="gramStart"/>
      <w:r w:rsidRPr="006039DA">
        <w:rPr>
          <w:rFonts w:ascii="Times New Roman" w:hAnsi="Times New Roman"/>
          <w:b/>
          <w:sz w:val="28"/>
          <w:szCs w:val="28"/>
        </w:rPr>
        <w:t>2.</w:t>
      </w:r>
      <w:r w:rsidR="00C274AB">
        <w:rPr>
          <w:rFonts w:ascii="Times New Roman" w:hAnsi="Times New Roman"/>
          <w:sz w:val="28"/>
          <w:szCs w:val="28"/>
        </w:rPr>
        <w:t>По</w:t>
      </w:r>
      <w:proofErr w:type="gramEnd"/>
      <w:r w:rsidR="00C274AB">
        <w:rPr>
          <w:rFonts w:ascii="Times New Roman" w:hAnsi="Times New Roman"/>
          <w:sz w:val="28"/>
          <w:szCs w:val="28"/>
        </w:rPr>
        <w:t xml:space="preserve"> итогам 9</w:t>
      </w:r>
      <w:r w:rsidR="00D30FD8">
        <w:rPr>
          <w:rFonts w:ascii="Times New Roman" w:hAnsi="Times New Roman"/>
          <w:sz w:val="28"/>
          <w:szCs w:val="28"/>
        </w:rPr>
        <w:t xml:space="preserve"> месяцев 202</w:t>
      </w:r>
      <w:r w:rsidR="00FB7847">
        <w:rPr>
          <w:rFonts w:ascii="Times New Roman" w:hAnsi="Times New Roman"/>
          <w:sz w:val="28"/>
          <w:szCs w:val="28"/>
        </w:rPr>
        <w:t>3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неналоговых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FB7847">
        <w:rPr>
          <w:rFonts w:ascii="Times New Roman" w:hAnsi="Times New Roman"/>
          <w:sz w:val="28"/>
          <w:szCs w:val="28"/>
        </w:rPr>
        <w:t>12564,10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B37800">
        <w:rPr>
          <w:rFonts w:ascii="Times New Roman" w:hAnsi="Times New Roman"/>
          <w:sz w:val="28"/>
          <w:szCs w:val="28"/>
        </w:rPr>
        <w:t xml:space="preserve">района </w:t>
      </w:r>
      <w:r w:rsidR="00EC04C0">
        <w:rPr>
          <w:rFonts w:ascii="Times New Roman" w:hAnsi="Times New Roman"/>
          <w:sz w:val="28"/>
          <w:szCs w:val="28"/>
        </w:rPr>
        <w:t xml:space="preserve">за </w:t>
      </w:r>
      <w:r w:rsidR="00C274AB">
        <w:rPr>
          <w:rFonts w:ascii="Times New Roman" w:hAnsi="Times New Roman"/>
          <w:sz w:val="28"/>
          <w:szCs w:val="28"/>
        </w:rPr>
        <w:t>9</w:t>
      </w:r>
      <w:r w:rsidR="00D30FD8">
        <w:rPr>
          <w:rFonts w:ascii="Times New Roman" w:hAnsi="Times New Roman"/>
          <w:sz w:val="28"/>
          <w:szCs w:val="28"/>
        </w:rPr>
        <w:t xml:space="preserve"> месяцев 202</w:t>
      </w:r>
      <w:r w:rsidR="00FB78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8E2ED1" w:rsidRDefault="008E2ED1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92"/>
        <w:gridCol w:w="992"/>
        <w:gridCol w:w="1134"/>
        <w:gridCol w:w="993"/>
        <w:gridCol w:w="992"/>
      </w:tblGrid>
      <w:tr w:rsidR="006C53BC" w:rsidRPr="00EB69DD" w:rsidTr="00086264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AA0C3B" w:rsidP="00FB78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доходов на 01.</w:t>
            </w:r>
            <w:r w:rsidR="00C274AB">
              <w:rPr>
                <w:rFonts w:ascii="Times New Roman" w:hAnsi="Times New Roman"/>
              </w:rPr>
              <w:t>10</w:t>
            </w:r>
            <w:r w:rsidR="00D30FD8">
              <w:rPr>
                <w:rFonts w:ascii="Times New Roman" w:hAnsi="Times New Roman"/>
              </w:rPr>
              <w:t>.202</w:t>
            </w:r>
            <w:r w:rsidR="00FB7847">
              <w:rPr>
                <w:rFonts w:ascii="Times New Roman" w:hAnsi="Times New Roman"/>
              </w:rPr>
              <w:t>3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</w:t>
            </w:r>
            <w:r w:rsidR="00D30FD8">
              <w:rPr>
                <w:rFonts w:ascii="Times New Roman" w:hAnsi="Times New Roman"/>
              </w:rPr>
              <w:t xml:space="preserve">Думы </w:t>
            </w:r>
            <w:proofErr w:type="spellStart"/>
            <w:r w:rsidR="00D30FD8">
              <w:rPr>
                <w:rFonts w:ascii="Times New Roman" w:hAnsi="Times New Roman"/>
              </w:rPr>
              <w:t>Фаленского</w:t>
            </w:r>
            <w:proofErr w:type="spellEnd"/>
            <w:r w:rsidR="00D30FD8">
              <w:rPr>
                <w:rFonts w:ascii="Times New Roman" w:hAnsi="Times New Roman"/>
              </w:rPr>
              <w:t xml:space="preserve"> муниципального округа</w:t>
            </w:r>
            <w:r w:rsidRPr="007523FA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FB7847">
              <w:rPr>
                <w:rFonts w:ascii="Times New Roman" w:hAnsi="Times New Roman"/>
              </w:rPr>
              <w:t>32/469</w:t>
            </w:r>
            <w:r>
              <w:rPr>
                <w:rFonts w:ascii="Times New Roman" w:hAnsi="Times New Roman"/>
              </w:rPr>
              <w:t xml:space="preserve"> от </w:t>
            </w:r>
            <w:r w:rsidR="00FB7847">
              <w:rPr>
                <w:rFonts w:ascii="Times New Roman" w:hAnsi="Times New Roman"/>
              </w:rPr>
              <w:t>14.12.2022</w:t>
            </w:r>
            <w:r w:rsidRPr="007523FA">
              <w:rPr>
                <w:rFonts w:ascii="Times New Roman" w:hAnsi="Times New Roman"/>
              </w:rPr>
              <w:t xml:space="preserve"> г. с учетом внесенных изменений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D22811" w:rsidP="00FB784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Отклонение                  (202</w:t>
            </w:r>
            <w:r w:rsidR="00FB7847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/202</w:t>
            </w:r>
            <w:r w:rsidR="00FB7847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C53BC"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6C53BC" w:rsidRPr="00EB69DD" w:rsidTr="00086264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C274AB" w:rsidP="00FB78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22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месяцев 202</w:t>
            </w:r>
            <w:r w:rsidR="00FB78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C274AB" w:rsidP="00FB784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2281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месяцев             </w:t>
            </w:r>
            <w:r w:rsidR="000862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="00FB784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086264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% к уточнен-ному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D2281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/гр5* 100, %</w:t>
            </w:r>
          </w:p>
        </w:tc>
      </w:tr>
      <w:tr w:rsidR="006C53BC" w:rsidRPr="00EB69DD" w:rsidTr="0008626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22811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A0C3B" w:rsidRPr="00EB69DD" w:rsidTr="0008626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17991,50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FB7847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12564,10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12792,13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-228,03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-1,78</w:t>
            </w:r>
          </w:p>
        </w:tc>
      </w:tr>
      <w:tr w:rsidR="00AA0C3B" w:rsidRPr="00EB69DD" w:rsidTr="00086264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9813,10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5617,32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-0,04</w:t>
            </w:r>
          </w:p>
        </w:tc>
      </w:tr>
      <w:tr w:rsidR="00AA0C3B" w:rsidRPr="00EB69DD" w:rsidTr="0008626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625B5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625B5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AA0C3B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AA0C3B" w:rsidRPr="00EB69DD" w:rsidTr="00086264">
        <w:trPr>
          <w:trHeight w:val="9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863BF4" w:rsidP="00CB48E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CB48E7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3823,75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3170,48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E27383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+653,27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+20,60</w:t>
            </w:r>
          </w:p>
        </w:tc>
      </w:tr>
      <w:tr w:rsidR="00AA0C3B" w:rsidRPr="00EB69DD" w:rsidTr="00086264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8E2ED1" w:rsidRDefault="00863BF4" w:rsidP="00863BF4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="00AA0C3B" w:rsidRPr="008E2ED1">
              <w:rPr>
                <w:rFonts w:ascii="Times New Roman" w:hAnsi="Times New Roman"/>
                <w:bCs/>
                <w:lang w:eastAsia="ru-RU"/>
              </w:rPr>
              <w:t xml:space="preserve">рочие </w:t>
            </w:r>
            <w:r>
              <w:rPr>
                <w:rFonts w:ascii="Times New Roman" w:hAnsi="Times New Roman"/>
                <w:bCs/>
                <w:lang w:eastAsia="ru-RU"/>
              </w:rPr>
              <w:t>поступления  от использования имущества, находящегося в собственности муниципальных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8C5DB0" w:rsidP="008E2ED1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4412,30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8E2ED1" w:rsidRDefault="008C5DB0" w:rsidP="00CB48E7">
            <w:pPr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1791,05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8C5DB0" w:rsidP="00D6282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FB7847" w:rsidP="00AA0C3B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2446,84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8C5DB0" w:rsidP="008C5DB0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-655,79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8E2ED1" w:rsidRDefault="008C5DB0" w:rsidP="00863BF4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-26,80</w:t>
            </w:r>
          </w:p>
        </w:tc>
      </w:tr>
      <w:tr w:rsidR="00AA0C3B" w:rsidRPr="00EB69DD" w:rsidTr="00086264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-44,07</w:t>
            </w:r>
          </w:p>
        </w:tc>
      </w:tr>
      <w:tr w:rsidR="00AA0C3B" w:rsidRPr="00EB69DD" w:rsidTr="00086264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платных услуг</w:t>
            </w:r>
            <w:r w:rsidR="000979D1">
              <w:rPr>
                <w:rFonts w:ascii="Times New Roman" w:hAnsi="Times New Roman"/>
                <w:b/>
                <w:bCs/>
                <w:lang w:eastAsia="ru-RU"/>
              </w:rPr>
              <w:t xml:space="preserve"> (работ) и компенсации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5768,72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4222,12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E27383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+1546,60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+36,63</w:t>
            </w:r>
          </w:p>
        </w:tc>
      </w:tr>
      <w:tr w:rsidR="00AA0C3B" w:rsidRPr="00EB69DD" w:rsidTr="00086264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3B" w:rsidRPr="00625B58" w:rsidRDefault="008C5DB0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1295,69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3A491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-1048,86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D73AD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-80,95</w:t>
            </w:r>
          </w:p>
        </w:tc>
      </w:tr>
      <w:tr w:rsidR="00AA0C3B" w:rsidRPr="00EB69DD" w:rsidTr="00086264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C5DB0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1215,79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9A1DB6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-756,70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3A4919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-62,24</w:t>
            </w:r>
          </w:p>
        </w:tc>
      </w:tr>
      <w:tr w:rsidR="00AA0C3B" w:rsidRPr="00EB69DD" w:rsidTr="00086264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3B" w:rsidRPr="00625B58" w:rsidRDefault="00AA0C3B" w:rsidP="00CB48E7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3B" w:rsidRPr="00625B58" w:rsidRDefault="008C5DB0" w:rsidP="008E2ED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8C5DB0" w:rsidP="00CB48E7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8C5DB0" w:rsidP="00D62824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C3B" w:rsidRPr="00625B58" w:rsidRDefault="00FB7847" w:rsidP="00AA0C3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D01D78" w:rsidP="003A491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A491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C3B" w:rsidRPr="00625B58" w:rsidRDefault="00E27383" w:rsidP="003A491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+</w:t>
            </w:r>
            <w:r w:rsidR="003A491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40,30</w:t>
            </w:r>
          </w:p>
        </w:tc>
      </w:tr>
    </w:tbl>
    <w:p w:rsidR="006C53BC" w:rsidRPr="00EB69DD" w:rsidRDefault="006C53BC" w:rsidP="006C53BC">
      <w:pPr>
        <w:pStyle w:val="af3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Нена</w:t>
      </w:r>
      <w:r w:rsidR="00863BF4">
        <w:rPr>
          <w:rFonts w:ascii="Times New Roman" w:hAnsi="Times New Roman"/>
          <w:sz w:val="28"/>
          <w:szCs w:val="28"/>
        </w:rPr>
        <w:t xml:space="preserve">логовые доходы за </w:t>
      </w:r>
      <w:r w:rsidR="009A1DB6">
        <w:rPr>
          <w:rFonts w:ascii="Times New Roman" w:hAnsi="Times New Roman"/>
          <w:sz w:val="28"/>
          <w:szCs w:val="28"/>
        </w:rPr>
        <w:t>9</w:t>
      </w:r>
      <w:r w:rsidR="00863BF4">
        <w:rPr>
          <w:rFonts w:ascii="Times New Roman" w:hAnsi="Times New Roman"/>
          <w:sz w:val="28"/>
          <w:szCs w:val="28"/>
        </w:rPr>
        <w:t xml:space="preserve"> месяцев 202</w:t>
      </w:r>
      <w:r w:rsidR="003A49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63BF4">
        <w:rPr>
          <w:rFonts w:ascii="Times New Roman" w:hAnsi="Times New Roman"/>
          <w:sz w:val="28"/>
          <w:szCs w:val="28"/>
        </w:rPr>
        <w:t>округа</w:t>
      </w:r>
      <w:r w:rsidR="006B3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457582">
        <w:rPr>
          <w:rFonts w:ascii="Times New Roman" w:hAnsi="Times New Roman"/>
          <w:sz w:val="28"/>
          <w:szCs w:val="28"/>
        </w:rPr>
        <w:t>12564,10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457582">
        <w:rPr>
          <w:rFonts w:ascii="Times New Roman" w:hAnsi="Times New Roman"/>
          <w:sz w:val="28"/>
          <w:szCs w:val="28"/>
        </w:rPr>
        <w:t>69,83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457582">
        <w:rPr>
          <w:rFonts w:ascii="Times New Roman" w:hAnsi="Times New Roman"/>
          <w:sz w:val="28"/>
          <w:szCs w:val="28"/>
        </w:rPr>
        <w:t>228,03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457582">
        <w:rPr>
          <w:rFonts w:ascii="Times New Roman" w:hAnsi="Times New Roman"/>
          <w:sz w:val="28"/>
          <w:szCs w:val="28"/>
        </w:rPr>
        <w:t>1,78</w:t>
      </w:r>
      <w:r>
        <w:rPr>
          <w:rFonts w:ascii="Times New Roman" w:hAnsi="Times New Roman"/>
          <w:sz w:val="28"/>
          <w:szCs w:val="28"/>
        </w:rPr>
        <w:t xml:space="preserve"> %) </w:t>
      </w:r>
      <w:r w:rsidR="00457582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по сравнению с соответствующим перио</w:t>
      </w:r>
      <w:r w:rsidR="000979D1">
        <w:rPr>
          <w:rFonts w:ascii="Times New Roman" w:hAnsi="Times New Roman"/>
          <w:sz w:val="28"/>
          <w:szCs w:val="28"/>
        </w:rPr>
        <w:t>дом 202</w:t>
      </w:r>
      <w:r w:rsidR="004575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57582" w:rsidRDefault="00457582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неналоговых доходов за 9 месяцев 2023 года по сравнению с аналогичным периодом 2022 года связано со значительным снижением доходов от продажи материальных и нематериальных активов на 1048,86 тыс. руб. или на 80,95%, поступление от штрафов, санкций, возмещения ущерба на 756,70 тыс. руб. или на 62,24%, прочих поступлений от использования имущества, находящегося в собственности муниципальных округов, на 655,79 тыс. руб. или на 26,80%. Также отмечено снижение поступлений от платежей при пользовании природными ресурсами на 75,40 тыс. руб. или на 44,07%. </w:t>
      </w:r>
    </w:p>
    <w:p w:rsidR="00457582" w:rsidRDefault="00457582" w:rsidP="0045758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Вместе с тем выросли доходы</w:t>
      </w:r>
      <w:r w:rsidR="00671DA6">
        <w:rPr>
          <w:rFonts w:ascii="Times New Roman" w:hAnsi="Times New Roman"/>
          <w:sz w:val="28"/>
          <w:szCs w:val="28"/>
        </w:rPr>
        <w:t xml:space="preserve"> от оказания платных услуг (работ) и компенсации на 1546,60 тыс. руб. или на 36,63%; доходов, получаемых в виде арендной либо иной платы за передачу в возмездное пользование государственного и муниципального имущества, на 653,27 тыс. руб. или на 20,60</w:t>
      </w:r>
      <w:r w:rsidR="00273B89">
        <w:rPr>
          <w:rFonts w:ascii="Times New Roman" w:hAnsi="Times New Roman"/>
          <w:sz w:val="28"/>
          <w:szCs w:val="28"/>
        </w:rPr>
        <w:t>%</w:t>
      </w:r>
      <w:r w:rsidR="00671DA6">
        <w:rPr>
          <w:rFonts w:ascii="Times New Roman" w:hAnsi="Times New Roman"/>
          <w:sz w:val="28"/>
          <w:szCs w:val="28"/>
        </w:rPr>
        <w:t>, прочих неналоговых доходов н</w:t>
      </w:r>
      <w:r w:rsidR="00273B89">
        <w:rPr>
          <w:rFonts w:ascii="Times New Roman" w:hAnsi="Times New Roman"/>
          <w:sz w:val="28"/>
          <w:szCs w:val="28"/>
        </w:rPr>
        <w:t>а 108,85 тыс. руб. или на 40,30%</w:t>
      </w:r>
      <w:r w:rsidR="00671DA6">
        <w:rPr>
          <w:rFonts w:ascii="Times New Roman" w:hAnsi="Times New Roman"/>
          <w:sz w:val="28"/>
          <w:szCs w:val="28"/>
        </w:rPr>
        <w:t xml:space="preserve">. </w:t>
      </w:r>
      <w:r w:rsidR="005054F3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Структура неналоговых доходов </w:t>
      </w:r>
      <w:r w:rsidR="00537244">
        <w:rPr>
          <w:rFonts w:ascii="Times New Roman" w:hAnsi="Times New Roman"/>
          <w:sz w:val="28"/>
          <w:szCs w:val="28"/>
        </w:rPr>
        <w:t xml:space="preserve">за </w:t>
      </w:r>
      <w:r w:rsidR="00E91BF4">
        <w:rPr>
          <w:rFonts w:ascii="Times New Roman" w:hAnsi="Times New Roman"/>
          <w:sz w:val="28"/>
          <w:szCs w:val="28"/>
        </w:rPr>
        <w:t>9</w:t>
      </w:r>
      <w:r w:rsidR="00537244">
        <w:rPr>
          <w:rFonts w:ascii="Times New Roman" w:hAnsi="Times New Roman"/>
          <w:sz w:val="28"/>
          <w:szCs w:val="28"/>
        </w:rPr>
        <w:t xml:space="preserve"> месяцев 202</w:t>
      </w:r>
      <w:r w:rsidR="002B4390">
        <w:rPr>
          <w:rFonts w:ascii="Times New Roman" w:hAnsi="Times New Roman"/>
          <w:sz w:val="28"/>
          <w:szCs w:val="28"/>
        </w:rPr>
        <w:t>3</w:t>
      </w:r>
      <w:r w:rsidR="005372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представлена на диаграмме:</w:t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5B6A77" w:rsidRDefault="005B6A77" w:rsidP="005B6A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E7D61D" wp14:editId="1C0DCA8A">
            <wp:extent cx="4427220" cy="3977640"/>
            <wp:effectExtent l="0" t="0" r="1143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6A77" w:rsidRDefault="005B6A77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 xml:space="preserve">ступления </w:t>
      </w:r>
      <w:r w:rsidR="00BE3874">
        <w:rPr>
          <w:rFonts w:ascii="Times New Roman" w:hAnsi="Times New Roman"/>
          <w:sz w:val="28"/>
          <w:szCs w:val="28"/>
        </w:rPr>
        <w:t>за 9</w:t>
      </w:r>
      <w:r w:rsidR="00637DD2">
        <w:rPr>
          <w:rFonts w:ascii="Times New Roman" w:hAnsi="Times New Roman"/>
          <w:sz w:val="28"/>
          <w:szCs w:val="28"/>
        </w:rPr>
        <w:t xml:space="preserve"> месяцев 202</w:t>
      </w:r>
      <w:r w:rsidR="002B43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DD2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9336E5">
        <w:rPr>
          <w:rFonts w:ascii="Times New Roman" w:hAnsi="Times New Roman"/>
          <w:sz w:val="28"/>
          <w:szCs w:val="28"/>
        </w:rPr>
        <w:t xml:space="preserve"> муниципального </w:t>
      </w:r>
      <w:r w:rsidR="00637DD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2B4390">
        <w:rPr>
          <w:rFonts w:ascii="Times New Roman" w:hAnsi="Times New Roman"/>
          <w:sz w:val="28"/>
          <w:szCs w:val="28"/>
        </w:rPr>
        <w:t>205154,00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B4390">
        <w:rPr>
          <w:rFonts w:ascii="Times New Roman" w:hAnsi="Times New Roman"/>
          <w:sz w:val="28"/>
          <w:szCs w:val="28"/>
        </w:rPr>
        <w:t>67,76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</w:t>
      </w:r>
      <w:r w:rsidR="00637DD2">
        <w:rPr>
          <w:rFonts w:ascii="Times New Roman" w:hAnsi="Times New Roman"/>
          <w:sz w:val="28"/>
          <w:szCs w:val="28"/>
        </w:rPr>
        <w:t>аналогичным периодом 202</w:t>
      </w:r>
      <w:r w:rsidR="002B43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2B4390">
        <w:rPr>
          <w:rFonts w:ascii="Times New Roman" w:hAnsi="Times New Roman"/>
          <w:sz w:val="28"/>
          <w:szCs w:val="28"/>
        </w:rPr>
        <w:t>уменьшился</w:t>
      </w:r>
      <w:r w:rsidR="00AA2C6E">
        <w:rPr>
          <w:rFonts w:ascii="Times New Roman" w:hAnsi="Times New Roman"/>
          <w:sz w:val="28"/>
          <w:szCs w:val="28"/>
        </w:rPr>
        <w:t xml:space="preserve"> на </w:t>
      </w:r>
      <w:r w:rsidR="002B4390">
        <w:rPr>
          <w:rFonts w:ascii="Times New Roman" w:hAnsi="Times New Roman"/>
          <w:sz w:val="28"/>
          <w:szCs w:val="28"/>
        </w:rPr>
        <w:t>9569,47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2B4390">
        <w:rPr>
          <w:rFonts w:ascii="Times New Roman" w:hAnsi="Times New Roman"/>
          <w:sz w:val="28"/>
          <w:szCs w:val="28"/>
        </w:rPr>
        <w:t>4,46</w:t>
      </w:r>
      <w:r>
        <w:rPr>
          <w:rFonts w:ascii="Times New Roman" w:hAnsi="Times New Roman"/>
          <w:sz w:val="28"/>
          <w:szCs w:val="28"/>
        </w:rPr>
        <w:t>%.</w:t>
      </w:r>
    </w:p>
    <w:p w:rsidR="00064947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064947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соот</w:t>
      </w:r>
      <w:r w:rsidR="00FF11C8">
        <w:rPr>
          <w:rFonts w:ascii="Times New Roman" w:hAnsi="Times New Roman"/>
          <w:sz w:val="28"/>
          <w:szCs w:val="28"/>
        </w:rPr>
        <w:t>ветствующим периодом 202</w:t>
      </w:r>
      <w:r w:rsidR="009B38F7" w:rsidRPr="009B38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</w:t>
      </w:r>
      <w:proofErr w:type="gramStart"/>
      <w:r w:rsidR="00064947">
        <w:rPr>
          <w:rFonts w:ascii="Times New Roman" w:hAnsi="Times New Roman"/>
          <w:sz w:val="28"/>
          <w:szCs w:val="28"/>
        </w:rPr>
        <w:t xml:space="preserve">снижение </w:t>
      </w:r>
      <w:r w:rsidR="00677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EE5218">
        <w:rPr>
          <w:rFonts w:ascii="Times New Roman" w:hAnsi="Times New Roman"/>
          <w:sz w:val="28"/>
          <w:szCs w:val="28"/>
        </w:rPr>
        <w:t xml:space="preserve">субсидий </w:t>
      </w:r>
      <w:r w:rsidR="00A56608">
        <w:rPr>
          <w:rFonts w:ascii="Times New Roman" w:hAnsi="Times New Roman"/>
          <w:sz w:val="28"/>
          <w:szCs w:val="28"/>
        </w:rPr>
        <w:t xml:space="preserve">на </w:t>
      </w:r>
      <w:r w:rsidR="00064947">
        <w:rPr>
          <w:rFonts w:ascii="Times New Roman" w:hAnsi="Times New Roman"/>
          <w:sz w:val="28"/>
          <w:szCs w:val="28"/>
        </w:rPr>
        <w:t>29261,73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="00A56608">
        <w:rPr>
          <w:rFonts w:ascii="Times New Roman" w:hAnsi="Times New Roman"/>
          <w:sz w:val="28"/>
          <w:szCs w:val="28"/>
        </w:rPr>
        <w:t xml:space="preserve"> или </w:t>
      </w:r>
      <w:r w:rsidR="009A145B">
        <w:rPr>
          <w:rFonts w:ascii="Times New Roman" w:hAnsi="Times New Roman"/>
          <w:sz w:val="28"/>
          <w:szCs w:val="28"/>
        </w:rPr>
        <w:t xml:space="preserve">на </w:t>
      </w:r>
      <w:r w:rsidR="00064947">
        <w:rPr>
          <w:rFonts w:ascii="Times New Roman" w:hAnsi="Times New Roman"/>
          <w:sz w:val="28"/>
          <w:szCs w:val="28"/>
        </w:rPr>
        <w:t>26,52</w:t>
      </w:r>
      <w:r w:rsidR="00A5660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9A145B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за 9 месяцев 202</w:t>
      </w:r>
      <w:r w:rsidR="000649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сравнению с 9 месяцами 202</w:t>
      </w:r>
      <w:r w:rsidR="0006494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64947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поступление</w:t>
      </w:r>
      <w:r w:rsidR="00064947">
        <w:rPr>
          <w:rFonts w:ascii="Times New Roman" w:hAnsi="Times New Roman"/>
          <w:sz w:val="28"/>
          <w:szCs w:val="28"/>
        </w:rPr>
        <w:t xml:space="preserve"> дотаций на 2362,33 тыс. руб. или на 4,97%, </w:t>
      </w:r>
      <w:r>
        <w:rPr>
          <w:rFonts w:ascii="Times New Roman" w:hAnsi="Times New Roman"/>
          <w:sz w:val="28"/>
          <w:szCs w:val="28"/>
        </w:rPr>
        <w:t xml:space="preserve">субвенций на </w:t>
      </w:r>
      <w:r w:rsidR="00064947">
        <w:rPr>
          <w:rFonts w:ascii="Times New Roman" w:hAnsi="Times New Roman"/>
          <w:sz w:val="28"/>
          <w:szCs w:val="28"/>
        </w:rPr>
        <w:t>5195,38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064947">
        <w:rPr>
          <w:rFonts w:ascii="Times New Roman" w:hAnsi="Times New Roman"/>
          <w:sz w:val="28"/>
          <w:szCs w:val="28"/>
        </w:rPr>
        <w:t>10,15</w:t>
      </w:r>
      <w:r>
        <w:rPr>
          <w:rFonts w:ascii="Times New Roman" w:hAnsi="Times New Roman"/>
          <w:sz w:val="28"/>
          <w:szCs w:val="28"/>
        </w:rPr>
        <w:t>%,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064947">
        <w:rPr>
          <w:rFonts w:ascii="Times New Roman" w:hAnsi="Times New Roman"/>
          <w:sz w:val="28"/>
          <w:szCs w:val="28"/>
        </w:rPr>
        <w:t xml:space="preserve">иных межбюджетных трансфертов-на 11730,79 тыс. руб. или на </w:t>
      </w:r>
      <w:r w:rsidR="00984F1D">
        <w:rPr>
          <w:rFonts w:ascii="Times New Roman" w:hAnsi="Times New Roman"/>
          <w:sz w:val="28"/>
          <w:szCs w:val="28"/>
        </w:rPr>
        <w:t xml:space="preserve">258,59%, </w:t>
      </w:r>
      <w:r w:rsidR="00FF11C8">
        <w:rPr>
          <w:rFonts w:ascii="Times New Roman" w:hAnsi="Times New Roman"/>
          <w:sz w:val="28"/>
          <w:szCs w:val="28"/>
        </w:rPr>
        <w:t xml:space="preserve">прочих безвозмездных поступлений на </w:t>
      </w:r>
      <w:r w:rsidR="00984F1D">
        <w:rPr>
          <w:rFonts w:ascii="Times New Roman" w:hAnsi="Times New Roman"/>
          <w:sz w:val="28"/>
          <w:szCs w:val="28"/>
        </w:rPr>
        <w:t>614,60</w:t>
      </w:r>
      <w:r w:rsidR="00FF11C8">
        <w:rPr>
          <w:rFonts w:ascii="Times New Roman" w:hAnsi="Times New Roman"/>
          <w:sz w:val="28"/>
          <w:szCs w:val="28"/>
        </w:rPr>
        <w:t xml:space="preserve"> тыс. руб. или на </w:t>
      </w:r>
      <w:r w:rsidR="00984F1D">
        <w:rPr>
          <w:rFonts w:ascii="Times New Roman" w:hAnsi="Times New Roman"/>
          <w:sz w:val="28"/>
          <w:szCs w:val="28"/>
        </w:rPr>
        <w:t>52,46</w:t>
      </w:r>
      <w:r w:rsidR="00FF11C8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F7150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984F1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общем объеме доходов бюджета </w:t>
      </w:r>
      <w:r w:rsidR="00D73A6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CB5981">
        <w:rPr>
          <w:rFonts w:ascii="Times New Roman" w:hAnsi="Times New Roman"/>
          <w:sz w:val="28"/>
          <w:szCs w:val="28"/>
        </w:rPr>
        <w:t>76,17</w:t>
      </w:r>
      <w:r w:rsidR="00FF11C8">
        <w:rPr>
          <w:rFonts w:ascii="Times New Roman" w:hAnsi="Times New Roman"/>
          <w:sz w:val="28"/>
          <w:szCs w:val="28"/>
        </w:rPr>
        <w:t xml:space="preserve">% (за </w:t>
      </w:r>
      <w:r w:rsidR="00FA0CF7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CB598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CB5981">
        <w:rPr>
          <w:rFonts w:ascii="Times New Roman" w:hAnsi="Times New Roman"/>
          <w:sz w:val="28"/>
          <w:szCs w:val="28"/>
        </w:rPr>
        <w:t>77,33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Pr="00F42FB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</w:t>
      </w:r>
      <w:r w:rsidR="00FF11C8">
        <w:rPr>
          <w:rFonts w:ascii="Times New Roman" w:hAnsi="Times New Roman"/>
          <w:sz w:val="28"/>
          <w:szCs w:val="28"/>
        </w:rPr>
        <w:t xml:space="preserve">за </w:t>
      </w:r>
      <w:r w:rsidR="00FA0CF7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CB59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CB5981">
        <w:rPr>
          <w:rFonts w:ascii="Times New Roman" w:hAnsi="Times New Roman"/>
          <w:sz w:val="28"/>
          <w:szCs w:val="28"/>
        </w:rPr>
        <w:t>49862,53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B5981">
        <w:rPr>
          <w:rFonts w:ascii="Times New Roman" w:hAnsi="Times New Roman"/>
          <w:sz w:val="28"/>
          <w:szCs w:val="28"/>
        </w:rPr>
        <w:t>77,27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CB5981">
        <w:rPr>
          <w:rFonts w:ascii="Times New Roman" w:hAnsi="Times New Roman"/>
          <w:sz w:val="28"/>
          <w:szCs w:val="28"/>
        </w:rPr>
        <w:t>56361,08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FF11C8">
        <w:rPr>
          <w:rFonts w:ascii="Times New Roman" w:hAnsi="Times New Roman"/>
          <w:sz w:val="28"/>
          <w:szCs w:val="28"/>
        </w:rPr>
        <w:t xml:space="preserve"> </w:t>
      </w:r>
      <w:r w:rsidR="00D01D78">
        <w:rPr>
          <w:rFonts w:ascii="Times New Roman" w:hAnsi="Times New Roman"/>
          <w:sz w:val="28"/>
          <w:szCs w:val="28"/>
        </w:rPr>
        <w:t xml:space="preserve">руб. </w:t>
      </w:r>
      <w:r w:rsidR="00D73A6F">
        <w:rPr>
          <w:rFonts w:ascii="Times New Roman" w:hAnsi="Times New Roman"/>
          <w:sz w:val="28"/>
          <w:szCs w:val="28"/>
        </w:rPr>
        <w:t xml:space="preserve">или </w:t>
      </w:r>
      <w:r w:rsidR="00CB5981">
        <w:rPr>
          <w:rFonts w:ascii="Times New Roman" w:hAnsi="Times New Roman"/>
          <w:sz w:val="28"/>
          <w:szCs w:val="28"/>
        </w:rPr>
        <w:t>66,38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иные межбюджетные трансферты поступили в сумме </w:t>
      </w:r>
      <w:r w:rsidR="00CB5981">
        <w:rPr>
          <w:rFonts w:ascii="Times New Roman" w:hAnsi="Times New Roman"/>
          <w:sz w:val="28"/>
          <w:szCs w:val="28"/>
        </w:rPr>
        <w:t>16267,28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CB5981">
        <w:rPr>
          <w:rFonts w:ascii="Times New Roman" w:hAnsi="Times New Roman"/>
          <w:sz w:val="28"/>
          <w:szCs w:val="28"/>
        </w:rPr>
        <w:t>66,33</w:t>
      </w:r>
      <w:r w:rsidR="00EE5218">
        <w:rPr>
          <w:rFonts w:ascii="Times New Roman" w:hAnsi="Times New Roman"/>
          <w:sz w:val="28"/>
          <w:szCs w:val="28"/>
        </w:rPr>
        <w:t xml:space="preserve">% годового плана, прочие безвозмездные поступления поступили в сумме </w:t>
      </w:r>
      <w:r w:rsidR="00CB5981">
        <w:rPr>
          <w:rFonts w:ascii="Times New Roman" w:hAnsi="Times New Roman"/>
          <w:sz w:val="28"/>
          <w:szCs w:val="28"/>
        </w:rPr>
        <w:t>1786,10</w:t>
      </w:r>
      <w:r w:rsidR="00EE5218">
        <w:rPr>
          <w:rFonts w:ascii="Times New Roman" w:hAnsi="Times New Roman"/>
          <w:sz w:val="28"/>
          <w:szCs w:val="28"/>
        </w:rPr>
        <w:t xml:space="preserve"> тыс. руб. или </w:t>
      </w:r>
      <w:r w:rsidR="00CB5981">
        <w:rPr>
          <w:rFonts w:ascii="Times New Roman" w:hAnsi="Times New Roman"/>
          <w:sz w:val="28"/>
          <w:szCs w:val="28"/>
        </w:rPr>
        <w:t>107,21</w:t>
      </w:r>
      <w:r w:rsidR="00EE5218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</w:p>
    <w:p w:rsidR="006C53BC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F6AA5">
        <w:rPr>
          <w:rFonts w:ascii="Times New Roman" w:hAnsi="Times New Roman"/>
          <w:sz w:val="28"/>
          <w:szCs w:val="28"/>
        </w:rPr>
        <w:t>9</w:t>
      </w:r>
      <w:r w:rsidR="00FF11C8">
        <w:rPr>
          <w:rFonts w:ascii="Times New Roman" w:hAnsi="Times New Roman"/>
          <w:sz w:val="28"/>
          <w:szCs w:val="28"/>
        </w:rPr>
        <w:t xml:space="preserve"> месяцев 202</w:t>
      </w:r>
      <w:r w:rsidR="00CB5981">
        <w:rPr>
          <w:rFonts w:ascii="Times New Roman" w:hAnsi="Times New Roman"/>
          <w:sz w:val="28"/>
          <w:szCs w:val="28"/>
        </w:rPr>
        <w:t>3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204B99">
        <w:rPr>
          <w:rFonts w:ascii="Times New Roman" w:hAnsi="Times New Roman"/>
          <w:sz w:val="28"/>
          <w:szCs w:val="28"/>
        </w:rPr>
        <w:t>5</w:t>
      </w:r>
      <w:r w:rsidR="006B3993">
        <w:rPr>
          <w:rFonts w:ascii="Times New Roman" w:hAnsi="Times New Roman"/>
          <w:sz w:val="28"/>
          <w:szCs w:val="28"/>
        </w:rPr>
        <w:t xml:space="preserve"> направлениям из 6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9A71EB">
        <w:rPr>
          <w:rFonts w:ascii="Times New Roman" w:hAnsi="Times New Roman"/>
          <w:sz w:val="28"/>
          <w:szCs w:val="28"/>
        </w:rPr>
        <w:t>81087,85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 или </w:t>
      </w:r>
      <w:r w:rsidR="009A71EB">
        <w:rPr>
          <w:rFonts w:ascii="Times New Roman" w:hAnsi="Times New Roman"/>
          <w:sz w:val="28"/>
          <w:szCs w:val="28"/>
        </w:rPr>
        <w:t>63,79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  <w:r w:rsidR="00204B99">
        <w:rPr>
          <w:rFonts w:ascii="Times New Roman" w:hAnsi="Times New Roman"/>
          <w:sz w:val="28"/>
          <w:szCs w:val="28"/>
        </w:rPr>
        <w:t xml:space="preserve">Субсидии бюджетам </w:t>
      </w:r>
      <w:r w:rsidR="009A71EB">
        <w:rPr>
          <w:rFonts w:ascii="Times New Roman" w:hAnsi="Times New Roman"/>
          <w:sz w:val="28"/>
          <w:szCs w:val="28"/>
        </w:rPr>
        <w:t xml:space="preserve">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</w:t>
      </w:r>
      <w:proofErr w:type="gramStart"/>
      <w:r w:rsidR="009A71EB">
        <w:rPr>
          <w:rFonts w:ascii="Times New Roman" w:hAnsi="Times New Roman"/>
          <w:sz w:val="28"/>
          <w:szCs w:val="28"/>
        </w:rPr>
        <w:t xml:space="preserve">человек </w:t>
      </w:r>
      <w:r w:rsidR="006C53BC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6C53BC">
        <w:rPr>
          <w:rFonts w:ascii="Times New Roman" w:hAnsi="Times New Roman"/>
          <w:sz w:val="28"/>
          <w:szCs w:val="28"/>
        </w:rPr>
        <w:t xml:space="preserve"> итогам </w:t>
      </w:r>
      <w:r w:rsidR="006F6AA5">
        <w:rPr>
          <w:rFonts w:ascii="Times New Roman" w:hAnsi="Times New Roman"/>
          <w:sz w:val="28"/>
          <w:szCs w:val="28"/>
        </w:rPr>
        <w:t>9</w:t>
      </w:r>
      <w:r w:rsidR="006C53BC">
        <w:rPr>
          <w:rFonts w:ascii="Times New Roman" w:hAnsi="Times New Roman"/>
          <w:sz w:val="28"/>
          <w:szCs w:val="28"/>
        </w:rPr>
        <w:t xml:space="preserve"> месяцев</w:t>
      </w:r>
      <w:r w:rsidR="00204B99">
        <w:rPr>
          <w:rFonts w:ascii="Times New Roman" w:hAnsi="Times New Roman"/>
          <w:sz w:val="28"/>
          <w:szCs w:val="28"/>
        </w:rPr>
        <w:t xml:space="preserve"> 202</w:t>
      </w:r>
      <w:r w:rsidR="009A71EB">
        <w:rPr>
          <w:rFonts w:ascii="Times New Roman" w:hAnsi="Times New Roman"/>
          <w:sz w:val="28"/>
          <w:szCs w:val="28"/>
        </w:rPr>
        <w:t>3</w:t>
      </w:r>
      <w:r w:rsidR="00204B99">
        <w:rPr>
          <w:rFonts w:ascii="Times New Roman" w:hAnsi="Times New Roman"/>
          <w:sz w:val="28"/>
          <w:szCs w:val="28"/>
        </w:rPr>
        <w:t xml:space="preserve"> года</w:t>
      </w:r>
      <w:r w:rsidR="006C53BC">
        <w:rPr>
          <w:rFonts w:ascii="Times New Roman" w:hAnsi="Times New Roman"/>
          <w:sz w:val="28"/>
          <w:szCs w:val="28"/>
        </w:rPr>
        <w:t xml:space="preserve"> в бюджет </w:t>
      </w:r>
      <w:r w:rsidR="006B3993">
        <w:rPr>
          <w:rFonts w:ascii="Times New Roman" w:hAnsi="Times New Roman"/>
          <w:sz w:val="28"/>
          <w:szCs w:val="28"/>
        </w:rPr>
        <w:t>округа</w:t>
      </w:r>
      <w:r w:rsidR="007523F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не поступа</w:t>
      </w:r>
      <w:r w:rsidR="006B3993">
        <w:rPr>
          <w:rFonts w:ascii="Times New Roman" w:hAnsi="Times New Roman"/>
          <w:sz w:val="28"/>
          <w:szCs w:val="28"/>
        </w:rPr>
        <w:t>ли</w:t>
      </w:r>
      <w:r w:rsidR="006C53BC">
        <w:rPr>
          <w:rFonts w:ascii="Times New Roman" w:hAnsi="Times New Roman"/>
          <w:sz w:val="28"/>
          <w:szCs w:val="28"/>
        </w:rPr>
        <w:t>.</w:t>
      </w:r>
      <w:r w:rsidR="007523FA">
        <w:rPr>
          <w:rFonts w:ascii="Times New Roman" w:hAnsi="Times New Roman"/>
          <w:sz w:val="28"/>
          <w:szCs w:val="28"/>
        </w:rPr>
        <w:t xml:space="preserve"> </w:t>
      </w:r>
    </w:p>
    <w:p w:rsidR="00E16706" w:rsidRDefault="00BE548E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="00E16706">
        <w:rPr>
          <w:rFonts w:ascii="Times New Roman" w:hAnsi="Times New Roman"/>
          <w:sz w:val="28"/>
          <w:szCs w:val="28"/>
        </w:rPr>
        <w:t xml:space="preserve"> </w:t>
      </w:r>
      <w:r w:rsidR="00CB5981">
        <w:rPr>
          <w:rFonts w:ascii="Times New Roman" w:hAnsi="Times New Roman"/>
          <w:sz w:val="28"/>
          <w:szCs w:val="28"/>
        </w:rPr>
        <w:t xml:space="preserve">бюджетам </w:t>
      </w:r>
      <w:r w:rsidR="00E16706">
        <w:rPr>
          <w:rFonts w:ascii="Times New Roman" w:hAnsi="Times New Roman"/>
          <w:sz w:val="28"/>
          <w:szCs w:val="28"/>
        </w:rPr>
        <w:t xml:space="preserve">на осуществление дорожной деятельности в отношении автомобильных </w:t>
      </w:r>
      <w:r w:rsidR="00CB5981">
        <w:rPr>
          <w:rFonts w:ascii="Times New Roman" w:hAnsi="Times New Roman"/>
          <w:sz w:val="28"/>
          <w:szCs w:val="28"/>
        </w:rPr>
        <w:t>дорог общего пользования, а так</w:t>
      </w:r>
      <w:r w:rsidR="00E16706">
        <w:rPr>
          <w:rFonts w:ascii="Times New Roman" w:hAnsi="Times New Roman"/>
          <w:sz w:val="28"/>
          <w:szCs w:val="28"/>
        </w:rPr>
        <w:t>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6B3993">
        <w:rPr>
          <w:rFonts w:ascii="Times New Roman" w:hAnsi="Times New Roman"/>
          <w:sz w:val="28"/>
          <w:szCs w:val="28"/>
        </w:rPr>
        <w:t>, проездов к дворовым территориям многоквартирных домов</w:t>
      </w:r>
      <w:r>
        <w:rPr>
          <w:rFonts w:ascii="Times New Roman" w:hAnsi="Times New Roman"/>
          <w:sz w:val="28"/>
          <w:szCs w:val="28"/>
        </w:rPr>
        <w:t xml:space="preserve"> населенных пунктов поступили</w:t>
      </w:r>
      <w:r w:rsidR="00E16706">
        <w:rPr>
          <w:rFonts w:ascii="Times New Roman" w:hAnsi="Times New Roman"/>
          <w:sz w:val="28"/>
          <w:szCs w:val="28"/>
        </w:rPr>
        <w:t xml:space="preserve"> в объеме </w:t>
      </w:r>
      <w:r w:rsidR="00CB5981">
        <w:rPr>
          <w:rFonts w:ascii="Times New Roman" w:hAnsi="Times New Roman"/>
          <w:sz w:val="28"/>
          <w:szCs w:val="28"/>
        </w:rPr>
        <w:t>8759,09</w:t>
      </w:r>
      <w:r w:rsidR="00E16706">
        <w:rPr>
          <w:rFonts w:ascii="Times New Roman" w:hAnsi="Times New Roman"/>
          <w:sz w:val="28"/>
          <w:szCs w:val="28"/>
        </w:rPr>
        <w:t xml:space="preserve"> тыс. руб. или </w:t>
      </w:r>
      <w:r w:rsidR="00CB5981">
        <w:rPr>
          <w:rFonts w:ascii="Times New Roman" w:hAnsi="Times New Roman"/>
          <w:sz w:val="28"/>
          <w:szCs w:val="28"/>
        </w:rPr>
        <w:t>48,37</w:t>
      </w:r>
      <w:r w:rsidR="00E16706">
        <w:rPr>
          <w:rFonts w:ascii="Times New Roman" w:hAnsi="Times New Roman"/>
          <w:sz w:val="28"/>
          <w:szCs w:val="28"/>
        </w:rPr>
        <w:t xml:space="preserve">% прогноза на год. </w:t>
      </w:r>
    </w:p>
    <w:p w:rsidR="00CB5981" w:rsidRDefault="00CB5981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поступили в объеме 526,71 тыс. руб. или 68,64% прогноза за год.</w:t>
      </w:r>
    </w:p>
    <w:p w:rsidR="00E16706" w:rsidRDefault="00BE548E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="00E16706">
        <w:rPr>
          <w:rFonts w:ascii="Times New Roman" w:hAnsi="Times New Roman"/>
          <w:sz w:val="28"/>
          <w:szCs w:val="28"/>
        </w:rPr>
        <w:t xml:space="preserve"> </w:t>
      </w:r>
      <w:r w:rsidR="00CB5981">
        <w:rPr>
          <w:rFonts w:ascii="Times New Roman" w:hAnsi="Times New Roman"/>
          <w:sz w:val="28"/>
          <w:szCs w:val="28"/>
        </w:rPr>
        <w:t xml:space="preserve">бюджетам муниципальных округов </w:t>
      </w:r>
      <w:r w:rsidR="006B399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</w:t>
      </w:r>
      <w:r>
        <w:rPr>
          <w:rFonts w:ascii="Times New Roman" w:hAnsi="Times New Roman"/>
          <w:sz w:val="28"/>
          <w:szCs w:val="28"/>
        </w:rPr>
        <w:t xml:space="preserve"> поступили</w:t>
      </w:r>
      <w:r w:rsidR="00E16706">
        <w:rPr>
          <w:rFonts w:ascii="Times New Roman" w:hAnsi="Times New Roman"/>
          <w:sz w:val="28"/>
          <w:szCs w:val="28"/>
        </w:rPr>
        <w:t xml:space="preserve"> в объеме </w:t>
      </w:r>
      <w:r w:rsidR="00CB5981">
        <w:rPr>
          <w:rFonts w:ascii="Times New Roman" w:hAnsi="Times New Roman"/>
          <w:sz w:val="28"/>
          <w:szCs w:val="28"/>
        </w:rPr>
        <w:t>728,66</w:t>
      </w:r>
      <w:r w:rsidR="00E16706">
        <w:rPr>
          <w:rFonts w:ascii="Times New Roman" w:hAnsi="Times New Roman"/>
          <w:sz w:val="28"/>
          <w:szCs w:val="28"/>
        </w:rPr>
        <w:t xml:space="preserve"> тыс.</w:t>
      </w:r>
      <w:r w:rsidR="006B3993">
        <w:rPr>
          <w:rFonts w:ascii="Times New Roman" w:hAnsi="Times New Roman"/>
          <w:sz w:val="28"/>
          <w:szCs w:val="28"/>
        </w:rPr>
        <w:t xml:space="preserve"> </w:t>
      </w:r>
      <w:r w:rsidR="00E16706">
        <w:rPr>
          <w:rFonts w:ascii="Times New Roman" w:hAnsi="Times New Roman"/>
          <w:sz w:val="28"/>
          <w:szCs w:val="28"/>
        </w:rPr>
        <w:t xml:space="preserve">руб. или </w:t>
      </w:r>
      <w:r w:rsidR="00CB5981">
        <w:rPr>
          <w:rFonts w:ascii="Times New Roman" w:hAnsi="Times New Roman"/>
          <w:sz w:val="28"/>
          <w:szCs w:val="28"/>
        </w:rPr>
        <w:t>61,95</w:t>
      </w:r>
      <w:r w:rsidR="00E16706">
        <w:rPr>
          <w:rFonts w:ascii="Times New Roman" w:hAnsi="Times New Roman"/>
          <w:sz w:val="28"/>
          <w:szCs w:val="28"/>
        </w:rPr>
        <w:t>% прогноза на год.</w:t>
      </w:r>
    </w:p>
    <w:p w:rsidR="0030246A" w:rsidRDefault="0030246A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бюджетам на </w:t>
      </w:r>
      <w:proofErr w:type="gramStart"/>
      <w:r>
        <w:rPr>
          <w:rFonts w:ascii="Times New Roman" w:hAnsi="Times New Roman"/>
          <w:sz w:val="28"/>
          <w:szCs w:val="28"/>
        </w:rPr>
        <w:t>поддержку  отрасли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поступили в объеме </w:t>
      </w:r>
      <w:r w:rsidR="009A71EB">
        <w:rPr>
          <w:rFonts w:ascii="Times New Roman" w:hAnsi="Times New Roman"/>
          <w:sz w:val="28"/>
          <w:szCs w:val="28"/>
        </w:rPr>
        <w:t>63,80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9A71EB">
        <w:rPr>
          <w:rFonts w:ascii="Times New Roman" w:hAnsi="Times New Roman"/>
          <w:sz w:val="28"/>
          <w:szCs w:val="28"/>
        </w:rPr>
        <w:t>1,25</w:t>
      </w:r>
      <w:r>
        <w:rPr>
          <w:rFonts w:ascii="Times New Roman" w:hAnsi="Times New Roman"/>
          <w:sz w:val="28"/>
          <w:szCs w:val="28"/>
        </w:rPr>
        <w:t>% прогноза на год.</w:t>
      </w:r>
    </w:p>
    <w:p w:rsidR="007523F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42A">
        <w:rPr>
          <w:rFonts w:ascii="Times New Roman" w:hAnsi="Times New Roman"/>
          <w:sz w:val="28"/>
          <w:szCs w:val="28"/>
        </w:rPr>
        <w:t xml:space="preserve">Прочие субсидии поступили в объеме </w:t>
      </w:r>
      <w:r w:rsidR="009A71EB">
        <w:rPr>
          <w:rFonts w:ascii="Times New Roman" w:hAnsi="Times New Roman"/>
          <w:sz w:val="28"/>
          <w:szCs w:val="28"/>
        </w:rPr>
        <w:t>71009,59</w:t>
      </w:r>
      <w:r w:rsidR="00AE542A">
        <w:rPr>
          <w:rFonts w:ascii="Times New Roman" w:hAnsi="Times New Roman"/>
          <w:sz w:val="28"/>
          <w:szCs w:val="28"/>
        </w:rPr>
        <w:t xml:space="preserve"> тыс.</w:t>
      </w:r>
      <w:r w:rsidR="00073F9E">
        <w:rPr>
          <w:rFonts w:ascii="Times New Roman" w:hAnsi="Times New Roman"/>
          <w:sz w:val="28"/>
          <w:szCs w:val="28"/>
        </w:rPr>
        <w:t xml:space="preserve"> </w:t>
      </w:r>
      <w:r w:rsidR="00AE542A">
        <w:rPr>
          <w:rFonts w:ascii="Times New Roman" w:hAnsi="Times New Roman"/>
          <w:sz w:val="28"/>
          <w:szCs w:val="28"/>
        </w:rPr>
        <w:t xml:space="preserve">руб. или </w:t>
      </w:r>
      <w:r w:rsidR="009A71EB">
        <w:rPr>
          <w:rFonts w:ascii="Times New Roman" w:hAnsi="Times New Roman"/>
          <w:sz w:val="28"/>
          <w:szCs w:val="28"/>
        </w:rPr>
        <w:t>70,24</w:t>
      </w:r>
      <w:r w:rsidR="00AE542A">
        <w:rPr>
          <w:rFonts w:ascii="Times New Roman" w:hAnsi="Times New Roman"/>
          <w:sz w:val="28"/>
          <w:szCs w:val="28"/>
        </w:rPr>
        <w:t>%</w:t>
      </w:r>
      <w:r w:rsidR="008479D3">
        <w:rPr>
          <w:rFonts w:ascii="Times New Roman" w:hAnsi="Times New Roman"/>
          <w:sz w:val="28"/>
          <w:szCs w:val="28"/>
        </w:rPr>
        <w:t xml:space="preserve"> прогноза</w:t>
      </w:r>
      <w:r w:rsidR="00AE542A">
        <w:rPr>
          <w:rFonts w:ascii="Times New Roman" w:hAnsi="Times New Roman"/>
          <w:sz w:val="28"/>
          <w:szCs w:val="28"/>
        </w:rPr>
        <w:t xml:space="preserve"> на год.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3F9E">
        <w:rPr>
          <w:rFonts w:ascii="Times New Roman" w:hAnsi="Times New Roman"/>
          <w:b/>
          <w:sz w:val="28"/>
          <w:szCs w:val="28"/>
        </w:rPr>
        <w:t>Фаленского</w:t>
      </w:r>
      <w:proofErr w:type="spellEnd"/>
      <w:r w:rsidR="007523FA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073F9E">
        <w:rPr>
          <w:rFonts w:ascii="Times New Roman" w:hAnsi="Times New Roman"/>
          <w:b/>
          <w:sz w:val="28"/>
          <w:szCs w:val="28"/>
        </w:rPr>
        <w:t>го округа</w:t>
      </w:r>
    </w:p>
    <w:p w:rsidR="006C53BC" w:rsidRPr="0084539A" w:rsidRDefault="006C53BC" w:rsidP="006C53BC">
      <w:pPr>
        <w:pStyle w:val="af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E548E" w:rsidRDefault="006C53BC" w:rsidP="00BE548E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3.1.</w:t>
      </w:r>
      <w:r w:rsidR="00BE548E" w:rsidRPr="00BE548E">
        <w:t xml:space="preserve"> </w:t>
      </w:r>
      <w:r w:rsidR="00BE548E" w:rsidRPr="00BE548E">
        <w:rPr>
          <w:rFonts w:ascii="Times New Roman" w:hAnsi="Times New Roman"/>
          <w:sz w:val="28"/>
          <w:szCs w:val="28"/>
        </w:rPr>
        <w:t xml:space="preserve">Фактически расходы бюджета </w:t>
      </w:r>
      <w:proofErr w:type="spellStart"/>
      <w:r w:rsidR="00BE548E" w:rsidRPr="00BE548E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BE548E" w:rsidRPr="00BE548E">
        <w:rPr>
          <w:rFonts w:ascii="Times New Roman" w:hAnsi="Times New Roman"/>
          <w:sz w:val="28"/>
          <w:szCs w:val="28"/>
        </w:rPr>
        <w:t xml:space="preserve"> муниципального округа за 9 месяцев 202</w:t>
      </w:r>
      <w:r w:rsidR="009A71EB">
        <w:rPr>
          <w:rFonts w:ascii="Times New Roman" w:hAnsi="Times New Roman"/>
          <w:sz w:val="28"/>
          <w:szCs w:val="28"/>
        </w:rPr>
        <w:t>3</w:t>
      </w:r>
      <w:r w:rsidR="00BE548E" w:rsidRPr="00BE548E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9A71EB">
        <w:rPr>
          <w:rFonts w:ascii="Times New Roman" w:hAnsi="Times New Roman"/>
          <w:sz w:val="28"/>
          <w:szCs w:val="28"/>
        </w:rPr>
        <w:t>253721,30</w:t>
      </w:r>
      <w:r w:rsidR="00BE548E" w:rsidRPr="00BE548E">
        <w:rPr>
          <w:rFonts w:ascii="Times New Roman" w:hAnsi="Times New Roman"/>
          <w:sz w:val="28"/>
          <w:szCs w:val="28"/>
        </w:rPr>
        <w:t xml:space="preserve"> тыс. руб. или на </w:t>
      </w:r>
      <w:r w:rsidR="009A71EB">
        <w:rPr>
          <w:rFonts w:ascii="Times New Roman" w:hAnsi="Times New Roman"/>
          <w:sz w:val="28"/>
          <w:szCs w:val="28"/>
        </w:rPr>
        <w:t>62,85</w:t>
      </w:r>
      <w:r w:rsidR="00BE548E" w:rsidRPr="00BE548E">
        <w:rPr>
          <w:rFonts w:ascii="Times New Roman" w:hAnsi="Times New Roman"/>
          <w:sz w:val="28"/>
          <w:szCs w:val="28"/>
        </w:rPr>
        <w:t>% к плану по сводной бюджетной росписи, что на 2,</w:t>
      </w:r>
      <w:r w:rsidR="009A71EB">
        <w:rPr>
          <w:rFonts w:ascii="Times New Roman" w:hAnsi="Times New Roman"/>
          <w:sz w:val="28"/>
          <w:szCs w:val="28"/>
        </w:rPr>
        <w:t>97</w:t>
      </w:r>
      <w:r w:rsidR="00BE548E" w:rsidRPr="00BE548E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9A71EB">
        <w:rPr>
          <w:rFonts w:ascii="Times New Roman" w:hAnsi="Times New Roman"/>
          <w:sz w:val="28"/>
          <w:szCs w:val="28"/>
        </w:rPr>
        <w:t>выше</w:t>
      </w:r>
      <w:r w:rsidR="00BE548E" w:rsidRPr="00BE548E">
        <w:rPr>
          <w:rFonts w:ascii="Times New Roman" w:hAnsi="Times New Roman"/>
          <w:sz w:val="28"/>
          <w:szCs w:val="28"/>
        </w:rPr>
        <w:t xml:space="preserve"> показателя за аналогичный период 202</w:t>
      </w:r>
      <w:r w:rsidR="009A71EB">
        <w:rPr>
          <w:rFonts w:ascii="Times New Roman" w:hAnsi="Times New Roman"/>
          <w:sz w:val="28"/>
          <w:szCs w:val="28"/>
        </w:rPr>
        <w:t>2</w:t>
      </w:r>
      <w:r w:rsidR="00BE548E" w:rsidRPr="00BE548E">
        <w:rPr>
          <w:rFonts w:ascii="Times New Roman" w:hAnsi="Times New Roman"/>
          <w:sz w:val="28"/>
          <w:szCs w:val="28"/>
        </w:rPr>
        <w:t xml:space="preserve"> года (</w:t>
      </w:r>
      <w:r w:rsidR="009A71EB">
        <w:rPr>
          <w:rFonts w:ascii="Times New Roman" w:hAnsi="Times New Roman"/>
          <w:sz w:val="28"/>
          <w:szCs w:val="28"/>
        </w:rPr>
        <w:t>59,88</w:t>
      </w:r>
      <w:r w:rsidR="00BE548E" w:rsidRPr="00BE548E">
        <w:rPr>
          <w:rFonts w:ascii="Times New Roman" w:hAnsi="Times New Roman"/>
          <w:sz w:val="28"/>
          <w:szCs w:val="28"/>
        </w:rPr>
        <w:t xml:space="preserve">%). По сравнению с 9 месяцами прошлого года объем расходов </w:t>
      </w:r>
      <w:r w:rsidR="009A71EB">
        <w:rPr>
          <w:rFonts w:ascii="Times New Roman" w:hAnsi="Times New Roman"/>
          <w:sz w:val="28"/>
          <w:szCs w:val="28"/>
        </w:rPr>
        <w:t>уменьшился</w:t>
      </w:r>
      <w:r w:rsidR="00BE548E" w:rsidRPr="00BE548E">
        <w:rPr>
          <w:rFonts w:ascii="Times New Roman" w:hAnsi="Times New Roman"/>
          <w:sz w:val="28"/>
          <w:szCs w:val="28"/>
        </w:rPr>
        <w:t xml:space="preserve"> на </w:t>
      </w:r>
      <w:r w:rsidR="009A71EB">
        <w:rPr>
          <w:rFonts w:ascii="Times New Roman" w:hAnsi="Times New Roman"/>
          <w:sz w:val="28"/>
          <w:szCs w:val="28"/>
        </w:rPr>
        <w:t>11179,75</w:t>
      </w:r>
      <w:r w:rsidR="00BE548E" w:rsidRPr="00BE548E">
        <w:rPr>
          <w:rFonts w:ascii="Times New Roman" w:hAnsi="Times New Roman"/>
          <w:sz w:val="28"/>
          <w:szCs w:val="28"/>
        </w:rPr>
        <w:t xml:space="preserve"> тыс. руб. (на </w:t>
      </w:r>
      <w:r w:rsidR="009A71EB">
        <w:rPr>
          <w:rFonts w:ascii="Times New Roman" w:hAnsi="Times New Roman"/>
          <w:sz w:val="28"/>
          <w:szCs w:val="28"/>
        </w:rPr>
        <w:t>4,22</w:t>
      </w:r>
      <w:r w:rsidR="00BE548E" w:rsidRPr="00BE548E">
        <w:rPr>
          <w:rFonts w:ascii="Times New Roman" w:hAnsi="Times New Roman"/>
          <w:sz w:val="28"/>
          <w:szCs w:val="28"/>
        </w:rPr>
        <w:t>%).</w:t>
      </w:r>
    </w:p>
    <w:p w:rsidR="006C53BC" w:rsidRDefault="006C53BC" w:rsidP="00BE548E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4043">
        <w:rPr>
          <w:rFonts w:ascii="Times New Roman" w:hAnsi="Times New Roman"/>
          <w:sz w:val="28"/>
          <w:szCs w:val="28"/>
        </w:rPr>
        <w:t>В разрезе отраслевой структуры расход</w:t>
      </w:r>
      <w:r w:rsidR="0078739F" w:rsidRPr="00634043">
        <w:rPr>
          <w:rFonts w:ascii="Times New Roman" w:hAnsi="Times New Roman"/>
          <w:sz w:val="28"/>
          <w:szCs w:val="28"/>
        </w:rPr>
        <w:t>ов наибольший объем средств за 9</w:t>
      </w:r>
      <w:r w:rsidRPr="00634043">
        <w:rPr>
          <w:rFonts w:ascii="Times New Roman" w:hAnsi="Times New Roman"/>
          <w:sz w:val="28"/>
          <w:szCs w:val="28"/>
        </w:rPr>
        <w:t xml:space="preserve"> месяцев текущего года направлен на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681950" w:rsidRPr="00634043">
        <w:rPr>
          <w:rFonts w:ascii="Times New Roman" w:hAnsi="Times New Roman"/>
          <w:sz w:val="28"/>
          <w:szCs w:val="28"/>
        </w:rPr>
        <w:t>О</w:t>
      </w:r>
      <w:r w:rsidRPr="00634043">
        <w:rPr>
          <w:rFonts w:ascii="Times New Roman" w:hAnsi="Times New Roman"/>
          <w:sz w:val="28"/>
          <w:szCs w:val="28"/>
        </w:rPr>
        <w:t>бразование» -</w:t>
      </w:r>
      <w:r w:rsidR="00E11CA3" w:rsidRPr="00634043">
        <w:rPr>
          <w:rFonts w:ascii="Times New Roman" w:hAnsi="Times New Roman"/>
          <w:sz w:val="28"/>
          <w:szCs w:val="28"/>
        </w:rPr>
        <w:t xml:space="preserve"> </w:t>
      </w:r>
      <w:r w:rsidR="006C557D">
        <w:rPr>
          <w:rFonts w:ascii="Times New Roman" w:hAnsi="Times New Roman"/>
          <w:sz w:val="28"/>
          <w:szCs w:val="28"/>
        </w:rPr>
        <w:t>104490,07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6C557D">
        <w:rPr>
          <w:rFonts w:ascii="Times New Roman" w:hAnsi="Times New Roman"/>
          <w:sz w:val="28"/>
          <w:szCs w:val="28"/>
        </w:rPr>
        <w:t>41,18</w:t>
      </w:r>
      <w:r w:rsidR="000918CC" w:rsidRPr="00634043">
        <w:rPr>
          <w:rFonts w:ascii="Times New Roman" w:hAnsi="Times New Roman"/>
          <w:sz w:val="28"/>
          <w:szCs w:val="28"/>
        </w:rPr>
        <w:t>%</w:t>
      </w:r>
      <w:r w:rsidRPr="00634043">
        <w:rPr>
          <w:rFonts w:ascii="Times New Roman" w:hAnsi="Times New Roman"/>
          <w:sz w:val="28"/>
          <w:szCs w:val="28"/>
        </w:rPr>
        <w:t xml:space="preserve"> общего объема расходов), </w:t>
      </w:r>
      <w:r w:rsidR="006C557D">
        <w:rPr>
          <w:rFonts w:ascii="Times New Roman" w:hAnsi="Times New Roman"/>
          <w:sz w:val="28"/>
          <w:szCs w:val="28"/>
        </w:rPr>
        <w:t>раздел «Культура, кинематография»-42703,67 тыс. руб. (</w:t>
      </w:r>
      <w:r w:rsidR="00005F9B">
        <w:rPr>
          <w:rFonts w:ascii="Times New Roman" w:hAnsi="Times New Roman"/>
          <w:sz w:val="28"/>
          <w:szCs w:val="28"/>
        </w:rPr>
        <w:t>16,83</w:t>
      </w:r>
      <w:r w:rsidR="006C557D">
        <w:rPr>
          <w:rFonts w:ascii="Times New Roman" w:hAnsi="Times New Roman"/>
          <w:sz w:val="28"/>
          <w:szCs w:val="28"/>
        </w:rPr>
        <w:t xml:space="preserve">%), </w:t>
      </w:r>
      <w:r w:rsidR="00681950" w:rsidRPr="00634043">
        <w:rPr>
          <w:rFonts w:ascii="Times New Roman" w:hAnsi="Times New Roman"/>
          <w:sz w:val="28"/>
          <w:szCs w:val="28"/>
        </w:rPr>
        <w:t xml:space="preserve">раздел </w:t>
      </w:r>
      <w:r w:rsidRPr="00634043">
        <w:rPr>
          <w:rFonts w:ascii="Times New Roman" w:hAnsi="Times New Roman"/>
          <w:sz w:val="28"/>
          <w:szCs w:val="28"/>
        </w:rPr>
        <w:t>«</w:t>
      </w:r>
      <w:r w:rsidR="000918CC" w:rsidRPr="00634043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634043">
        <w:rPr>
          <w:rFonts w:ascii="Times New Roman" w:hAnsi="Times New Roman"/>
          <w:sz w:val="28"/>
          <w:szCs w:val="28"/>
        </w:rPr>
        <w:t>» -</w:t>
      </w:r>
      <w:r w:rsidR="006C557D">
        <w:rPr>
          <w:rFonts w:ascii="Times New Roman" w:hAnsi="Times New Roman"/>
          <w:sz w:val="28"/>
          <w:szCs w:val="28"/>
        </w:rPr>
        <w:t>36870,67</w:t>
      </w:r>
      <w:r w:rsidRPr="00634043">
        <w:rPr>
          <w:rFonts w:ascii="Times New Roman" w:hAnsi="Times New Roman"/>
          <w:sz w:val="28"/>
          <w:szCs w:val="28"/>
        </w:rPr>
        <w:t xml:space="preserve"> тыс. руб. (</w:t>
      </w:r>
      <w:r w:rsidR="006C557D">
        <w:rPr>
          <w:rFonts w:ascii="Times New Roman" w:hAnsi="Times New Roman"/>
          <w:sz w:val="28"/>
          <w:szCs w:val="28"/>
        </w:rPr>
        <w:t>14,53</w:t>
      </w:r>
      <w:r w:rsidRPr="00634043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раздел</w:t>
      </w:r>
      <w:r w:rsidR="006C557D">
        <w:rPr>
          <w:rFonts w:ascii="Times New Roman" w:hAnsi="Times New Roman"/>
          <w:sz w:val="28"/>
          <w:szCs w:val="28"/>
        </w:rPr>
        <w:t xml:space="preserve"> «Национальная </w:t>
      </w:r>
      <w:r w:rsidR="00005F9B">
        <w:rPr>
          <w:rFonts w:ascii="Times New Roman" w:hAnsi="Times New Roman"/>
          <w:sz w:val="28"/>
          <w:szCs w:val="28"/>
        </w:rPr>
        <w:t xml:space="preserve">экономика»-35447,04 тыс. </w:t>
      </w:r>
      <w:r w:rsidR="00005F9B">
        <w:rPr>
          <w:rFonts w:ascii="Times New Roman" w:hAnsi="Times New Roman"/>
          <w:sz w:val="28"/>
          <w:szCs w:val="28"/>
        </w:rPr>
        <w:lastRenderedPageBreak/>
        <w:t>руб. (13,97%),</w:t>
      </w:r>
      <w:r w:rsidR="00E11CA3">
        <w:rPr>
          <w:rFonts w:ascii="Times New Roman" w:hAnsi="Times New Roman"/>
          <w:sz w:val="28"/>
          <w:szCs w:val="28"/>
        </w:rPr>
        <w:t xml:space="preserve">  раздел «Социальная политика» - </w:t>
      </w:r>
      <w:r w:rsidR="00005F9B">
        <w:rPr>
          <w:rFonts w:ascii="Times New Roman" w:hAnsi="Times New Roman"/>
          <w:sz w:val="28"/>
          <w:szCs w:val="28"/>
        </w:rPr>
        <w:t>10208,24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0918C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005F9B">
        <w:rPr>
          <w:rFonts w:ascii="Times New Roman" w:hAnsi="Times New Roman"/>
          <w:sz w:val="28"/>
          <w:szCs w:val="28"/>
        </w:rPr>
        <w:t>4,02</w:t>
      </w:r>
      <w:r w:rsidR="00272421">
        <w:rPr>
          <w:rFonts w:ascii="Times New Roman" w:hAnsi="Times New Roman"/>
          <w:sz w:val="28"/>
          <w:szCs w:val="28"/>
        </w:rPr>
        <w:t xml:space="preserve">%), </w:t>
      </w:r>
      <w:r w:rsidR="00005F9B">
        <w:rPr>
          <w:rFonts w:ascii="Times New Roman" w:hAnsi="Times New Roman"/>
          <w:sz w:val="28"/>
          <w:szCs w:val="28"/>
        </w:rPr>
        <w:t xml:space="preserve">раздел «Физическая культура и спорт»-8787,42 тыс. руб. ( 3,46%), </w:t>
      </w:r>
      <w:r w:rsidR="00634043">
        <w:rPr>
          <w:rFonts w:ascii="Times New Roman" w:hAnsi="Times New Roman"/>
          <w:sz w:val="28"/>
          <w:szCs w:val="28"/>
        </w:rPr>
        <w:t>раздел «Жилищно-коммунальное хозяйство»-</w:t>
      </w:r>
      <w:r w:rsidR="00005F9B">
        <w:rPr>
          <w:rFonts w:ascii="Times New Roman" w:hAnsi="Times New Roman"/>
          <w:sz w:val="28"/>
          <w:szCs w:val="28"/>
        </w:rPr>
        <w:t>7068,58</w:t>
      </w:r>
      <w:r w:rsidR="00634043">
        <w:rPr>
          <w:rFonts w:ascii="Times New Roman" w:hAnsi="Times New Roman"/>
          <w:sz w:val="28"/>
          <w:szCs w:val="28"/>
        </w:rPr>
        <w:t xml:space="preserve"> тыс. руб. (</w:t>
      </w:r>
      <w:r w:rsidR="00005F9B">
        <w:rPr>
          <w:rFonts w:ascii="Times New Roman" w:hAnsi="Times New Roman"/>
          <w:sz w:val="28"/>
          <w:szCs w:val="28"/>
        </w:rPr>
        <w:t>2,80</w:t>
      </w:r>
      <w:r w:rsidR="00634043">
        <w:rPr>
          <w:rFonts w:ascii="Times New Roman" w:hAnsi="Times New Roman"/>
          <w:sz w:val="28"/>
          <w:szCs w:val="28"/>
        </w:rPr>
        <w:t xml:space="preserve">%); </w:t>
      </w:r>
      <w:r w:rsidR="001C06C2">
        <w:rPr>
          <w:rFonts w:ascii="Times New Roman" w:hAnsi="Times New Roman"/>
          <w:sz w:val="28"/>
          <w:szCs w:val="28"/>
        </w:rPr>
        <w:t>раздел «Национальная безопасность и правоохранительная деятельность»-</w:t>
      </w:r>
      <w:r w:rsidR="00005F9B">
        <w:rPr>
          <w:rFonts w:ascii="Times New Roman" w:hAnsi="Times New Roman"/>
          <w:sz w:val="28"/>
          <w:szCs w:val="28"/>
        </w:rPr>
        <w:t>7066,18</w:t>
      </w:r>
      <w:r w:rsidR="001C06C2">
        <w:rPr>
          <w:rFonts w:ascii="Times New Roman" w:hAnsi="Times New Roman"/>
          <w:sz w:val="28"/>
          <w:szCs w:val="28"/>
        </w:rPr>
        <w:t xml:space="preserve"> тыс. руб. (</w:t>
      </w:r>
      <w:r w:rsidR="00005F9B">
        <w:rPr>
          <w:rFonts w:ascii="Times New Roman" w:hAnsi="Times New Roman"/>
          <w:sz w:val="28"/>
          <w:szCs w:val="28"/>
        </w:rPr>
        <w:t>2,79</w:t>
      </w:r>
      <w:r w:rsidR="001C06C2">
        <w:rPr>
          <w:rFonts w:ascii="Times New Roman" w:hAnsi="Times New Roman"/>
          <w:sz w:val="28"/>
          <w:szCs w:val="28"/>
        </w:rPr>
        <w:t xml:space="preserve">%); </w:t>
      </w:r>
      <w:r w:rsidR="00005F9B">
        <w:rPr>
          <w:rFonts w:ascii="Times New Roman" w:hAnsi="Times New Roman"/>
          <w:sz w:val="28"/>
          <w:szCs w:val="28"/>
        </w:rPr>
        <w:t>раздел «Обслуживание государственного (муниципального) внутреннего долга»-641,84 тыс. руб. (0,25%), раздел «Национальная оборона»-437,60 тыс. руб. (0,17%).</w:t>
      </w:r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t>3.2.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537244">
        <w:rPr>
          <w:rFonts w:ascii="Times New Roman" w:hAnsi="Times New Roman"/>
          <w:sz w:val="28"/>
          <w:szCs w:val="28"/>
        </w:rPr>
        <w:t>округа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  <w:gridCol w:w="2111"/>
        <w:gridCol w:w="1691"/>
        <w:gridCol w:w="1267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F56DB4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Утверждено св</w:t>
            </w:r>
            <w:r w:rsidR="00634043">
              <w:rPr>
                <w:rFonts w:ascii="Times New Roman" w:hAnsi="Times New Roman"/>
              </w:rPr>
              <w:t>одной бюджетной росписью на 01.10</w:t>
            </w:r>
            <w:r w:rsidR="000918CC">
              <w:rPr>
                <w:rFonts w:ascii="Times New Roman" w:hAnsi="Times New Roman"/>
              </w:rPr>
              <w:t>.202</w:t>
            </w:r>
            <w:r w:rsidR="00F56DB4">
              <w:rPr>
                <w:rFonts w:ascii="Times New Roman" w:hAnsi="Times New Roman"/>
              </w:rPr>
              <w:t>2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634043">
              <w:rPr>
                <w:rFonts w:ascii="Times New Roman" w:hAnsi="Times New Roman"/>
              </w:rPr>
              <w:t>9</w:t>
            </w:r>
            <w:r w:rsidR="000918CC">
              <w:rPr>
                <w:rFonts w:ascii="Times New Roman" w:hAnsi="Times New Roman"/>
              </w:rPr>
              <w:t xml:space="preserve"> месяцев</w:t>
            </w:r>
          </w:p>
          <w:p w:rsidR="006C53BC" w:rsidRPr="006C53BC" w:rsidRDefault="000918CC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0246A">
              <w:rPr>
                <w:rFonts w:ascii="Times New Roman" w:hAnsi="Times New Roman"/>
              </w:rPr>
              <w:t>2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403672,72</w:t>
            </w:r>
          </w:p>
        </w:tc>
        <w:tc>
          <w:tcPr>
            <w:tcW w:w="1701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253721,30</w:t>
            </w:r>
          </w:p>
        </w:tc>
        <w:tc>
          <w:tcPr>
            <w:tcW w:w="127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62,85</w:t>
            </w:r>
          </w:p>
        </w:tc>
      </w:tr>
      <w:tr w:rsidR="006C53BC" w:rsidTr="00F56DB4">
        <w:trPr>
          <w:trHeight w:val="301"/>
        </w:trPr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0918CC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 w:rsidR="006C53BC" w:rsidRPr="006C53BC">
              <w:rPr>
                <w:rFonts w:ascii="Times New Roman" w:hAnsi="Times New Roman"/>
              </w:rPr>
              <w:t xml:space="preserve"> </w:t>
            </w:r>
            <w:r w:rsidR="00767748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767748">
              <w:rPr>
                <w:rFonts w:ascii="Times New Roman" w:hAnsi="Times New Roman"/>
              </w:rPr>
              <w:t>Фаленского</w:t>
            </w:r>
            <w:proofErr w:type="spellEnd"/>
            <w:r w:rsidR="00767748">
              <w:rPr>
                <w:rFonts w:ascii="Times New Roman" w:hAnsi="Times New Roman"/>
              </w:rPr>
              <w:t xml:space="preserve"> муниципального округа </w:t>
            </w:r>
          </w:p>
        </w:tc>
        <w:tc>
          <w:tcPr>
            <w:tcW w:w="212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67365,19</w:t>
            </w:r>
          </w:p>
        </w:tc>
        <w:tc>
          <w:tcPr>
            <w:tcW w:w="1701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46548,51</w:t>
            </w:r>
          </w:p>
        </w:tc>
        <w:tc>
          <w:tcPr>
            <w:tcW w:w="127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69,88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165556,50</w:t>
            </w:r>
          </w:p>
        </w:tc>
        <w:tc>
          <w:tcPr>
            <w:tcW w:w="1701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109275,14</w:t>
            </w:r>
          </w:p>
        </w:tc>
        <w:tc>
          <w:tcPr>
            <w:tcW w:w="127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66,00</w:t>
            </w:r>
          </w:p>
        </w:tc>
      </w:tr>
      <w:tr w:rsidR="006C53BC" w:rsidTr="00634043">
        <w:trPr>
          <w:trHeight w:val="277"/>
        </w:trPr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191,30</w:t>
            </w:r>
          </w:p>
        </w:tc>
        <w:tc>
          <w:tcPr>
            <w:tcW w:w="1701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97,67</w:t>
            </w:r>
          </w:p>
        </w:tc>
        <w:tc>
          <w:tcPr>
            <w:tcW w:w="1276" w:type="dxa"/>
          </w:tcPr>
          <w:p w:rsidR="006C53BC" w:rsidRPr="006C53BC" w:rsidRDefault="00005F9B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51,05</w:t>
            </w:r>
          </w:p>
        </w:tc>
      </w:tr>
      <w:tr w:rsidR="00F56DB4" w:rsidTr="00634043">
        <w:trPr>
          <w:trHeight w:val="277"/>
        </w:trPr>
        <w:tc>
          <w:tcPr>
            <w:tcW w:w="4253" w:type="dxa"/>
          </w:tcPr>
          <w:p w:rsidR="00F56DB4" w:rsidRDefault="00F56DB4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Контрольно-счетная комиссия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 Кировской области</w:t>
            </w:r>
          </w:p>
        </w:tc>
        <w:tc>
          <w:tcPr>
            <w:tcW w:w="2126" w:type="dxa"/>
          </w:tcPr>
          <w:p w:rsidR="00F56DB4" w:rsidRDefault="00EC0C99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958,60</w:t>
            </w:r>
          </w:p>
        </w:tc>
        <w:tc>
          <w:tcPr>
            <w:tcW w:w="1701" w:type="dxa"/>
          </w:tcPr>
          <w:p w:rsidR="00F56DB4" w:rsidRDefault="00EC0C99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684,27</w:t>
            </w:r>
          </w:p>
        </w:tc>
        <w:tc>
          <w:tcPr>
            <w:tcW w:w="1276" w:type="dxa"/>
          </w:tcPr>
          <w:p w:rsidR="00F56DB4" w:rsidRDefault="00EC0C99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71,38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F1397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EC0C99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10235,50</w:t>
            </w:r>
          </w:p>
        </w:tc>
        <w:tc>
          <w:tcPr>
            <w:tcW w:w="1701" w:type="dxa"/>
          </w:tcPr>
          <w:p w:rsidR="006C53BC" w:rsidRPr="006C53BC" w:rsidRDefault="00EC0C99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5118,55</w:t>
            </w:r>
          </w:p>
        </w:tc>
        <w:tc>
          <w:tcPr>
            <w:tcW w:w="1276" w:type="dxa"/>
          </w:tcPr>
          <w:p w:rsidR="006C53BC" w:rsidRPr="006C53BC" w:rsidRDefault="00EC0C99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50,01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767748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Фаленского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2126" w:type="dxa"/>
          </w:tcPr>
          <w:p w:rsidR="006C53BC" w:rsidRPr="006C53BC" w:rsidRDefault="00EC0C99" w:rsidP="00EC0C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159365,64</w:t>
            </w:r>
          </w:p>
        </w:tc>
        <w:tc>
          <w:tcPr>
            <w:tcW w:w="1701" w:type="dxa"/>
          </w:tcPr>
          <w:p w:rsidR="006C53BC" w:rsidRPr="006C53BC" w:rsidRDefault="00EC0C99" w:rsidP="00EE521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91997,16</w:t>
            </w:r>
          </w:p>
        </w:tc>
        <w:tc>
          <w:tcPr>
            <w:tcW w:w="1276" w:type="dxa"/>
          </w:tcPr>
          <w:p w:rsidR="006C53BC" w:rsidRPr="006C53BC" w:rsidRDefault="00EC0C99" w:rsidP="007677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57,73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748">
        <w:rPr>
          <w:rFonts w:ascii="Times New Roman" w:hAnsi="Times New Roman"/>
          <w:sz w:val="28"/>
          <w:szCs w:val="28"/>
        </w:rPr>
        <w:t xml:space="preserve">За </w:t>
      </w:r>
      <w:r w:rsidR="004D09F9">
        <w:rPr>
          <w:rFonts w:ascii="Times New Roman" w:hAnsi="Times New Roman"/>
          <w:sz w:val="28"/>
          <w:szCs w:val="28"/>
        </w:rPr>
        <w:t>9</w:t>
      </w:r>
      <w:r w:rsidR="00767748">
        <w:rPr>
          <w:rFonts w:ascii="Times New Roman" w:hAnsi="Times New Roman"/>
          <w:sz w:val="28"/>
          <w:szCs w:val="28"/>
        </w:rPr>
        <w:t xml:space="preserve"> месяцев 202</w:t>
      </w:r>
      <w:r w:rsidR="00EC0C99">
        <w:rPr>
          <w:rFonts w:ascii="Times New Roman" w:hAnsi="Times New Roman"/>
          <w:sz w:val="28"/>
          <w:szCs w:val="28"/>
        </w:rPr>
        <w:t>3</w:t>
      </w:r>
      <w:r w:rsidR="00F1397B">
        <w:rPr>
          <w:rFonts w:ascii="Times New Roman" w:hAnsi="Times New Roman"/>
          <w:sz w:val="28"/>
          <w:szCs w:val="28"/>
        </w:rPr>
        <w:t xml:space="preserve"> года </w:t>
      </w:r>
      <w:r w:rsidR="0030246A">
        <w:rPr>
          <w:rFonts w:ascii="Times New Roman" w:hAnsi="Times New Roman"/>
          <w:sz w:val="28"/>
          <w:szCs w:val="28"/>
        </w:rPr>
        <w:t xml:space="preserve">по </w:t>
      </w:r>
      <w:r w:rsidR="00F56DB4">
        <w:rPr>
          <w:rFonts w:ascii="Times New Roman" w:hAnsi="Times New Roman"/>
          <w:sz w:val="28"/>
          <w:szCs w:val="28"/>
        </w:rPr>
        <w:t>всем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F56DB4">
        <w:rPr>
          <w:rFonts w:ascii="Times New Roman" w:hAnsi="Times New Roman"/>
          <w:sz w:val="28"/>
          <w:szCs w:val="28"/>
        </w:rPr>
        <w:t>главным распорядителям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расходование ассигнований составило </w:t>
      </w:r>
      <w:r w:rsidR="004D09F9">
        <w:rPr>
          <w:rFonts w:ascii="Times New Roman" w:hAnsi="Times New Roman"/>
          <w:sz w:val="28"/>
          <w:szCs w:val="28"/>
        </w:rPr>
        <w:t>менее 75%</w:t>
      </w:r>
      <w:r>
        <w:rPr>
          <w:rFonts w:ascii="Times New Roman" w:hAnsi="Times New Roman"/>
          <w:sz w:val="28"/>
          <w:szCs w:val="28"/>
        </w:rPr>
        <w:t xml:space="preserve"> процентов годового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56DB4">
        <w:rPr>
          <w:rFonts w:ascii="Times New Roman" w:hAnsi="Times New Roman"/>
          <w:sz w:val="28"/>
          <w:szCs w:val="28"/>
        </w:rPr>
        <w:t>Самое</w:t>
      </w:r>
      <w:r w:rsidR="00F1397B">
        <w:rPr>
          <w:rFonts w:ascii="Times New Roman" w:hAnsi="Times New Roman"/>
          <w:sz w:val="28"/>
          <w:szCs w:val="28"/>
        </w:rPr>
        <w:t xml:space="preserve"> н</w:t>
      </w:r>
      <w:r w:rsidR="00743E51">
        <w:rPr>
          <w:rFonts w:ascii="Times New Roman" w:hAnsi="Times New Roman"/>
          <w:sz w:val="28"/>
          <w:szCs w:val="28"/>
        </w:rPr>
        <w:t xml:space="preserve">изкое освоение </w:t>
      </w:r>
      <w:proofErr w:type="gramStart"/>
      <w:r w:rsidR="00743E51">
        <w:rPr>
          <w:rFonts w:ascii="Times New Roman" w:hAnsi="Times New Roman"/>
          <w:sz w:val="28"/>
          <w:szCs w:val="28"/>
        </w:rPr>
        <w:t xml:space="preserve">средств </w:t>
      </w:r>
      <w:r w:rsidR="00F56DB4">
        <w:rPr>
          <w:rFonts w:ascii="Times New Roman" w:hAnsi="Times New Roman"/>
          <w:sz w:val="28"/>
          <w:szCs w:val="28"/>
        </w:rPr>
        <w:t xml:space="preserve"> сложилось</w:t>
      </w:r>
      <w:proofErr w:type="gramEnd"/>
      <w:r w:rsidR="00F56DB4">
        <w:rPr>
          <w:rFonts w:ascii="Times New Roman" w:hAnsi="Times New Roman"/>
          <w:sz w:val="28"/>
          <w:szCs w:val="28"/>
        </w:rPr>
        <w:t xml:space="preserve"> по главным</w:t>
      </w:r>
      <w:r>
        <w:rPr>
          <w:rFonts w:ascii="Times New Roman" w:hAnsi="Times New Roman"/>
          <w:sz w:val="28"/>
          <w:szCs w:val="28"/>
        </w:rPr>
        <w:t xml:space="preserve"> распоря</w:t>
      </w:r>
      <w:r w:rsidR="00F56DB4">
        <w:rPr>
          <w:rFonts w:ascii="Times New Roman" w:hAnsi="Times New Roman"/>
          <w:sz w:val="28"/>
          <w:szCs w:val="28"/>
        </w:rPr>
        <w:t>дителям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C0C99">
        <w:rPr>
          <w:rFonts w:ascii="Times New Roman" w:hAnsi="Times New Roman"/>
          <w:sz w:val="28"/>
          <w:szCs w:val="28"/>
        </w:rPr>
        <w:t xml:space="preserve">Думе </w:t>
      </w:r>
      <w:proofErr w:type="spellStart"/>
      <w:r w:rsidR="00EC0C99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EC0C99">
        <w:rPr>
          <w:rFonts w:ascii="Times New Roman" w:hAnsi="Times New Roman"/>
          <w:sz w:val="28"/>
          <w:szCs w:val="28"/>
        </w:rPr>
        <w:t xml:space="preserve"> муниципального округа-51,0</w:t>
      </w:r>
      <w:r w:rsidR="00F56DB4">
        <w:rPr>
          <w:rFonts w:ascii="Times New Roman" w:hAnsi="Times New Roman"/>
          <w:sz w:val="28"/>
          <w:szCs w:val="28"/>
        </w:rPr>
        <w:t xml:space="preserve">5% и финансовому управлению администрации </w:t>
      </w:r>
      <w:proofErr w:type="spellStart"/>
      <w:r w:rsidR="00F56DB4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F56DB4">
        <w:rPr>
          <w:rFonts w:ascii="Times New Roman" w:hAnsi="Times New Roman"/>
          <w:sz w:val="28"/>
          <w:szCs w:val="28"/>
        </w:rPr>
        <w:t xml:space="preserve"> муниципального округа-</w:t>
      </w:r>
      <w:r w:rsidR="00EC0C99">
        <w:rPr>
          <w:rFonts w:ascii="Times New Roman" w:hAnsi="Times New Roman"/>
          <w:sz w:val="28"/>
          <w:szCs w:val="28"/>
        </w:rPr>
        <w:t>50,01</w:t>
      </w:r>
      <w:r w:rsidR="00F56DB4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767748">
        <w:rPr>
          <w:rFonts w:ascii="Times New Roman" w:hAnsi="Times New Roman"/>
          <w:sz w:val="28"/>
          <w:szCs w:val="28"/>
        </w:rPr>
        <w:t xml:space="preserve"> За </w:t>
      </w:r>
      <w:r w:rsidR="004D09F9">
        <w:rPr>
          <w:rFonts w:ascii="Times New Roman" w:hAnsi="Times New Roman"/>
          <w:sz w:val="28"/>
          <w:szCs w:val="28"/>
        </w:rPr>
        <w:t>9</w:t>
      </w:r>
      <w:r w:rsidR="00767748">
        <w:rPr>
          <w:rFonts w:ascii="Times New Roman" w:hAnsi="Times New Roman"/>
          <w:sz w:val="28"/>
          <w:szCs w:val="28"/>
        </w:rPr>
        <w:t xml:space="preserve"> месяцев 202</w:t>
      </w:r>
      <w:r w:rsidR="00EC0C99">
        <w:rPr>
          <w:rFonts w:ascii="Times New Roman" w:hAnsi="Times New Roman"/>
          <w:sz w:val="28"/>
          <w:szCs w:val="28"/>
        </w:rPr>
        <w:t>3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537244">
        <w:rPr>
          <w:rFonts w:ascii="Times New Roman" w:hAnsi="Times New Roman"/>
          <w:sz w:val="28"/>
          <w:szCs w:val="28"/>
        </w:rPr>
        <w:t>1</w:t>
      </w:r>
      <w:r w:rsidR="00970518">
        <w:rPr>
          <w:rFonts w:ascii="Times New Roman" w:hAnsi="Times New Roman"/>
          <w:sz w:val="28"/>
          <w:szCs w:val="28"/>
        </w:rPr>
        <w:t>2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4D09F9">
        <w:rPr>
          <w:rFonts w:ascii="Times New Roman" w:hAnsi="Times New Roman"/>
          <w:sz w:val="28"/>
          <w:szCs w:val="28"/>
        </w:rPr>
        <w:t>75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4D09F9" w:rsidRDefault="004D09F9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образования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</w:t>
      </w:r>
      <w:r w:rsidR="009705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ировской области на 2021-2025 годы» (</w:t>
      </w:r>
      <w:r w:rsidR="00EC0C99">
        <w:rPr>
          <w:rFonts w:ascii="Times New Roman" w:hAnsi="Times New Roman"/>
          <w:sz w:val="28"/>
          <w:szCs w:val="28"/>
        </w:rPr>
        <w:t>65,24</w:t>
      </w:r>
      <w:r>
        <w:rPr>
          <w:rFonts w:ascii="Times New Roman" w:hAnsi="Times New Roman"/>
          <w:sz w:val="28"/>
          <w:szCs w:val="28"/>
        </w:rPr>
        <w:t>%);</w:t>
      </w:r>
    </w:p>
    <w:p w:rsidR="00D965F9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767748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</w:t>
      </w:r>
      <w:proofErr w:type="spellStart"/>
      <w:r w:rsidR="00767748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767748"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</w:t>
      </w:r>
      <w:r>
        <w:rPr>
          <w:rFonts w:ascii="Times New Roman" w:hAnsi="Times New Roman"/>
          <w:sz w:val="28"/>
          <w:szCs w:val="28"/>
        </w:rPr>
        <w:t>» (</w:t>
      </w:r>
      <w:r w:rsidR="00EC0C99">
        <w:rPr>
          <w:rFonts w:ascii="Times New Roman" w:hAnsi="Times New Roman"/>
          <w:sz w:val="28"/>
          <w:szCs w:val="28"/>
        </w:rPr>
        <w:t>69,12</w:t>
      </w:r>
      <w:r>
        <w:rPr>
          <w:rFonts w:ascii="Times New Roman" w:hAnsi="Times New Roman"/>
          <w:sz w:val="28"/>
          <w:szCs w:val="28"/>
        </w:rPr>
        <w:t>%)</w:t>
      </w:r>
      <w:r w:rsidR="00D965F9">
        <w:rPr>
          <w:rFonts w:ascii="Times New Roman" w:hAnsi="Times New Roman"/>
          <w:sz w:val="28"/>
          <w:szCs w:val="28"/>
        </w:rPr>
        <w:t>,</w:t>
      </w:r>
    </w:p>
    <w:p w:rsidR="00EC0C99" w:rsidRDefault="00EC0C99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физической культуры и спорта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(62,78%),</w:t>
      </w:r>
    </w:p>
    <w:p w:rsidR="00E16CCE" w:rsidRDefault="00E16CCE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-«Повышение эффективности реализации молодежной политики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</w:t>
      </w:r>
      <w:r w:rsidR="00EC0C99">
        <w:rPr>
          <w:rFonts w:ascii="Times New Roman" w:hAnsi="Times New Roman"/>
          <w:sz w:val="28"/>
          <w:szCs w:val="28"/>
        </w:rPr>
        <w:t>65,46</w:t>
      </w:r>
      <w:r>
        <w:rPr>
          <w:rFonts w:ascii="Times New Roman" w:hAnsi="Times New Roman"/>
          <w:sz w:val="28"/>
          <w:szCs w:val="28"/>
        </w:rPr>
        <w:t>%);</w:t>
      </w:r>
    </w:p>
    <w:p w:rsidR="005F4CE8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="00D965F9">
        <w:rPr>
          <w:rFonts w:ascii="Times New Roman" w:hAnsi="Times New Roman"/>
          <w:sz w:val="28"/>
          <w:szCs w:val="28"/>
        </w:rPr>
        <w:t xml:space="preserve">Профилактика правонарушений и борьба с преступностью в муниципальном образовании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обла</w:t>
      </w:r>
      <w:r w:rsidR="00537244">
        <w:rPr>
          <w:rFonts w:ascii="Times New Roman" w:hAnsi="Times New Roman"/>
          <w:sz w:val="28"/>
          <w:szCs w:val="28"/>
        </w:rPr>
        <w:t>сти» (</w:t>
      </w:r>
      <w:r w:rsidR="00EC0C99">
        <w:rPr>
          <w:rFonts w:ascii="Times New Roman" w:hAnsi="Times New Roman"/>
          <w:sz w:val="28"/>
          <w:szCs w:val="28"/>
        </w:rPr>
        <w:t>74,02</w:t>
      </w:r>
      <w:r w:rsidR="00E16CCE">
        <w:rPr>
          <w:rFonts w:ascii="Times New Roman" w:hAnsi="Times New Roman"/>
          <w:sz w:val="28"/>
          <w:szCs w:val="28"/>
        </w:rPr>
        <w:t>%</w:t>
      </w:r>
      <w:r w:rsidR="00D965F9">
        <w:rPr>
          <w:rFonts w:ascii="Times New Roman" w:hAnsi="Times New Roman"/>
          <w:sz w:val="28"/>
          <w:szCs w:val="28"/>
        </w:rPr>
        <w:t>),</w:t>
      </w:r>
    </w:p>
    <w:p w:rsidR="005F4CE8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 xml:space="preserve">Развитие транспортной инфраструктуры муниципального образования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</w:t>
      </w:r>
      <w:r w:rsidR="00EC0C99">
        <w:rPr>
          <w:rFonts w:ascii="Times New Roman" w:hAnsi="Times New Roman"/>
          <w:sz w:val="28"/>
          <w:szCs w:val="28"/>
        </w:rPr>
        <w:t>65,05</w:t>
      </w:r>
      <w:r w:rsidR="00D965F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</w:t>
      </w:r>
    </w:p>
    <w:p w:rsidR="005F4CE8" w:rsidRDefault="001E0657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3DD8">
        <w:rPr>
          <w:rFonts w:ascii="Times New Roman" w:hAnsi="Times New Roman"/>
          <w:sz w:val="28"/>
          <w:szCs w:val="28"/>
        </w:rPr>
        <w:t>«</w:t>
      </w:r>
      <w:r w:rsidR="00D965F9">
        <w:rPr>
          <w:rFonts w:ascii="Times New Roman" w:hAnsi="Times New Roman"/>
          <w:sz w:val="28"/>
          <w:szCs w:val="28"/>
        </w:rPr>
        <w:t xml:space="preserve">Энергосбережение муниципального образования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</w:t>
      </w:r>
      <w:r w:rsidR="00283DD8">
        <w:rPr>
          <w:rFonts w:ascii="Times New Roman" w:hAnsi="Times New Roman"/>
          <w:sz w:val="28"/>
          <w:szCs w:val="28"/>
        </w:rPr>
        <w:t xml:space="preserve"> (</w:t>
      </w:r>
      <w:r w:rsidR="00EC0C99">
        <w:rPr>
          <w:rFonts w:ascii="Times New Roman" w:hAnsi="Times New Roman"/>
          <w:sz w:val="28"/>
          <w:szCs w:val="28"/>
        </w:rPr>
        <w:t>28,36</w:t>
      </w:r>
      <w:r w:rsidR="00D965F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="005F4CE8">
        <w:rPr>
          <w:rFonts w:ascii="Times New Roman" w:hAnsi="Times New Roman"/>
          <w:sz w:val="28"/>
          <w:szCs w:val="28"/>
        </w:rPr>
        <w:t>,</w:t>
      </w:r>
    </w:p>
    <w:p w:rsidR="00D965F9" w:rsidRDefault="005F4CE8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965F9">
        <w:rPr>
          <w:rFonts w:ascii="Times New Roman" w:hAnsi="Times New Roman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 w:rsidR="00D965F9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D965F9">
        <w:rPr>
          <w:rFonts w:ascii="Times New Roman" w:hAnsi="Times New Roman"/>
          <w:sz w:val="28"/>
          <w:szCs w:val="28"/>
        </w:rPr>
        <w:t xml:space="preserve"> муниципальный округ Кировской о</w:t>
      </w:r>
      <w:r w:rsidR="00006B6F">
        <w:rPr>
          <w:rFonts w:ascii="Times New Roman" w:hAnsi="Times New Roman"/>
          <w:sz w:val="28"/>
          <w:szCs w:val="28"/>
        </w:rPr>
        <w:t>бласти на 2021-2025 годы» (</w:t>
      </w:r>
      <w:r w:rsidR="00EC0C99">
        <w:rPr>
          <w:rFonts w:ascii="Times New Roman" w:hAnsi="Times New Roman"/>
          <w:sz w:val="28"/>
          <w:szCs w:val="28"/>
        </w:rPr>
        <w:t>31,26</w:t>
      </w:r>
      <w:r w:rsidR="00D965F9">
        <w:rPr>
          <w:rFonts w:ascii="Times New Roman" w:hAnsi="Times New Roman"/>
          <w:sz w:val="28"/>
          <w:szCs w:val="28"/>
        </w:rPr>
        <w:t>%),</w:t>
      </w:r>
    </w:p>
    <w:p w:rsidR="00805470" w:rsidRDefault="00805470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-«Управление муниципальным имуществом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</w:t>
      </w:r>
      <w:r w:rsidR="00006B6F">
        <w:rPr>
          <w:rFonts w:ascii="Times New Roman" w:hAnsi="Times New Roman"/>
          <w:sz w:val="28"/>
          <w:szCs w:val="28"/>
        </w:rPr>
        <w:t>области на 2021-2025 годы» (</w:t>
      </w:r>
      <w:r w:rsidR="00EC0C99">
        <w:rPr>
          <w:rFonts w:ascii="Times New Roman" w:hAnsi="Times New Roman"/>
          <w:sz w:val="28"/>
          <w:szCs w:val="28"/>
        </w:rPr>
        <w:t>9,59</w:t>
      </w:r>
      <w:r>
        <w:rPr>
          <w:rFonts w:ascii="Times New Roman" w:hAnsi="Times New Roman"/>
          <w:sz w:val="28"/>
          <w:szCs w:val="28"/>
        </w:rPr>
        <w:t>%);</w:t>
      </w:r>
    </w:p>
    <w:p w:rsidR="00805470" w:rsidRDefault="00805470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-«Разв</w:t>
      </w:r>
      <w:r w:rsidR="0030246A">
        <w:rPr>
          <w:rFonts w:ascii="Times New Roman" w:hAnsi="Times New Roman"/>
          <w:sz w:val="28"/>
          <w:szCs w:val="28"/>
        </w:rPr>
        <w:t>итие муниципального управления, и</w:t>
      </w:r>
      <w:r>
        <w:rPr>
          <w:rFonts w:ascii="Times New Roman" w:hAnsi="Times New Roman"/>
          <w:sz w:val="28"/>
          <w:szCs w:val="28"/>
        </w:rPr>
        <w:t xml:space="preserve">нформационного муниципалитета и профилактика коррупционных правонарушений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</w:t>
      </w:r>
      <w:r w:rsidR="00EC0C99">
        <w:rPr>
          <w:rFonts w:ascii="Times New Roman" w:hAnsi="Times New Roman"/>
          <w:sz w:val="28"/>
          <w:szCs w:val="28"/>
        </w:rPr>
        <w:t>59,02</w:t>
      </w:r>
      <w:r>
        <w:rPr>
          <w:rFonts w:ascii="Times New Roman" w:hAnsi="Times New Roman"/>
          <w:sz w:val="28"/>
          <w:szCs w:val="28"/>
        </w:rPr>
        <w:t>%),</w:t>
      </w:r>
    </w:p>
    <w:p w:rsidR="00E16CCE" w:rsidRDefault="00E16CCE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-«Обеспечение безопасности жизнедеятельности населения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</w:t>
      </w:r>
      <w:r w:rsidR="009F02A1">
        <w:rPr>
          <w:rFonts w:ascii="Times New Roman" w:hAnsi="Times New Roman"/>
          <w:sz w:val="28"/>
          <w:szCs w:val="28"/>
        </w:rPr>
        <w:t>55,02</w:t>
      </w:r>
      <w:r>
        <w:rPr>
          <w:rFonts w:ascii="Times New Roman" w:hAnsi="Times New Roman"/>
          <w:sz w:val="28"/>
          <w:szCs w:val="28"/>
        </w:rPr>
        <w:t>%)</w:t>
      </w:r>
    </w:p>
    <w:p w:rsidR="009F02A1" w:rsidRDefault="009F02A1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систем коммунальной инфраструктуры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(66,38%).</w:t>
      </w:r>
    </w:p>
    <w:p w:rsidR="00805470" w:rsidRDefault="00CE6246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97051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муниципальных программ не исполнены:</w:t>
      </w:r>
    </w:p>
    <w:p w:rsidR="00006B6F" w:rsidRDefault="00006B6F" w:rsidP="00805470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жилищного строительства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годы» (0%);</w:t>
      </w:r>
    </w:p>
    <w:p w:rsidR="00D965F9" w:rsidRDefault="00D965F9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-«Развитие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Кировской области на 2021-2025 годы (0%),</w:t>
      </w:r>
    </w:p>
    <w:p w:rsidR="00637BFB" w:rsidRDefault="002C3ED7" w:rsidP="006C53BC">
      <w:pPr>
        <w:pStyle w:val="af3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CF48B0">
        <w:rPr>
          <w:rFonts w:ascii="Times New Roman" w:hAnsi="Times New Roman"/>
          <w:sz w:val="28"/>
          <w:szCs w:val="28"/>
        </w:rPr>
        <w:t>9</w:t>
      </w:r>
      <w:r w:rsidR="00A7005C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яцев 202</w:t>
      </w:r>
      <w:r w:rsidR="009F02A1">
        <w:rPr>
          <w:rFonts w:ascii="Times New Roman" w:hAnsi="Times New Roman"/>
          <w:sz w:val="28"/>
          <w:szCs w:val="28"/>
        </w:rPr>
        <w:t>3</w:t>
      </w:r>
      <w:r w:rsidR="00637BFB">
        <w:rPr>
          <w:rFonts w:ascii="Times New Roman" w:hAnsi="Times New Roman"/>
          <w:sz w:val="28"/>
          <w:szCs w:val="28"/>
        </w:rPr>
        <w:t xml:space="preserve"> года отмечено низкое освоение бюджетных средств по </w:t>
      </w:r>
      <w:r w:rsidR="00006B6F">
        <w:rPr>
          <w:rFonts w:ascii="Times New Roman" w:hAnsi="Times New Roman"/>
          <w:sz w:val="28"/>
          <w:szCs w:val="28"/>
        </w:rPr>
        <w:t>1</w:t>
      </w:r>
      <w:r w:rsidR="00970518">
        <w:rPr>
          <w:rFonts w:ascii="Times New Roman" w:hAnsi="Times New Roman"/>
          <w:sz w:val="28"/>
          <w:szCs w:val="28"/>
        </w:rPr>
        <w:t>4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C32E0F" w:rsidRDefault="00C32E0F" w:rsidP="006C53BC">
      <w:pPr>
        <w:pStyle w:val="af3"/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2E0F">
        <w:rPr>
          <w:rFonts w:ascii="Times New Roman" w:hAnsi="Times New Roman"/>
          <w:b/>
          <w:sz w:val="28"/>
          <w:szCs w:val="28"/>
        </w:rPr>
        <w:t>Фаленского</w:t>
      </w:r>
      <w:proofErr w:type="spellEnd"/>
      <w:r w:rsidR="00637BF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C32E0F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3379A7" w:rsidRDefault="00600150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379A7">
        <w:rPr>
          <w:rFonts w:ascii="Times New Roman" w:hAnsi="Times New Roman"/>
          <w:sz w:val="28"/>
          <w:szCs w:val="28"/>
        </w:rPr>
        <w:t xml:space="preserve">По состоянию на 1 </w:t>
      </w:r>
      <w:r w:rsidR="00CF48B0" w:rsidRPr="003379A7">
        <w:rPr>
          <w:rFonts w:ascii="Times New Roman" w:hAnsi="Times New Roman"/>
          <w:sz w:val="28"/>
          <w:szCs w:val="28"/>
        </w:rPr>
        <w:t>октября</w:t>
      </w:r>
      <w:r w:rsidR="00C32E0F" w:rsidRPr="003379A7">
        <w:rPr>
          <w:rFonts w:ascii="Times New Roman" w:hAnsi="Times New Roman"/>
          <w:sz w:val="28"/>
          <w:szCs w:val="28"/>
        </w:rPr>
        <w:t xml:space="preserve"> 202</w:t>
      </w:r>
      <w:r w:rsidR="009F02A1">
        <w:rPr>
          <w:rFonts w:ascii="Times New Roman" w:hAnsi="Times New Roman"/>
          <w:sz w:val="28"/>
          <w:szCs w:val="28"/>
        </w:rPr>
        <w:t>3</w:t>
      </w:r>
      <w:r w:rsidR="006C53BC" w:rsidRPr="003379A7">
        <w:rPr>
          <w:rFonts w:ascii="Times New Roman" w:hAnsi="Times New Roman"/>
          <w:sz w:val="28"/>
          <w:szCs w:val="28"/>
        </w:rPr>
        <w:t xml:space="preserve"> года бюджет </w:t>
      </w:r>
      <w:proofErr w:type="spellStart"/>
      <w:r w:rsidR="00C32E0F" w:rsidRPr="003379A7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637BFB" w:rsidRPr="003379A7">
        <w:rPr>
          <w:rFonts w:ascii="Times New Roman" w:hAnsi="Times New Roman"/>
          <w:sz w:val="28"/>
          <w:szCs w:val="28"/>
        </w:rPr>
        <w:t xml:space="preserve"> муниципального </w:t>
      </w:r>
      <w:r w:rsidR="00C32E0F" w:rsidRPr="003379A7">
        <w:rPr>
          <w:rFonts w:ascii="Times New Roman" w:hAnsi="Times New Roman"/>
          <w:sz w:val="28"/>
          <w:szCs w:val="28"/>
        </w:rPr>
        <w:t>округа</w:t>
      </w:r>
      <w:r w:rsidR="00637BFB" w:rsidRPr="003379A7">
        <w:rPr>
          <w:rFonts w:ascii="Times New Roman" w:hAnsi="Times New Roman"/>
          <w:sz w:val="28"/>
          <w:szCs w:val="28"/>
        </w:rPr>
        <w:t xml:space="preserve"> </w:t>
      </w:r>
      <w:r w:rsidR="006C53BC" w:rsidRPr="003379A7">
        <w:rPr>
          <w:rFonts w:ascii="Times New Roman" w:hAnsi="Times New Roman"/>
          <w:sz w:val="28"/>
          <w:szCs w:val="28"/>
        </w:rPr>
        <w:t xml:space="preserve">исполнен с </w:t>
      </w:r>
      <w:r w:rsidR="00C32E0F" w:rsidRPr="003379A7">
        <w:rPr>
          <w:rFonts w:ascii="Times New Roman" w:hAnsi="Times New Roman"/>
          <w:sz w:val="28"/>
          <w:szCs w:val="28"/>
        </w:rPr>
        <w:t>профицитом</w:t>
      </w:r>
      <w:r w:rsidR="006C53BC" w:rsidRPr="003379A7">
        <w:rPr>
          <w:rFonts w:ascii="Times New Roman" w:hAnsi="Times New Roman"/>
          <w:sz w:val="28"/>
          <w:szCs w:val="28"/>
        </w:rPr>
        <w:t xml:space="preserve"> в сумме </w:t>
      </w:r>
      <w:r w:rsidR="009F02A1">
        <w:rPr>
          <w:rFonts w:ascii="Times New Roman" w:hAnsi="Times New Roman"/>
          <w:sz w:val="28"/>
          <w:szCs w:val="28"/>
        </w:rPr>
        <w:t>15603,37</w:t>
      </w:r>
      <w:r w:rsidR="00E0558A" w:rsidRPr="003379A7">
        <w:rPr>
          <w:rFonts w:ascii="Times New Roman" w:hAnsi="Times New Roman"/>
          <w:sz w:val="28"/>
          <w:szCs w:val="28"/>
        </w:rPr>
        <w:t xml:space="preserve"> </w:t>
      </w:r>
      <w:r w:rsidR="006C53BC" w:rsidRPr="003379A7">
        <w:rPr>
          <w:rFonts w:ascii="Times New Roman" w:hAnsi="Times New Roman"/>
          <w:sz w:val="28"/>
          <w:szCs w:val="28"/>
        </w:rPr>
        <w:t>тыс. руб. (при годовом прогно</w:t>
      </w:r>
      <w:r w:rsidR="00637BFB" w:rsidRPr="003379A7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9F02A1">
        <w:rPr>
          <w:rFonts w:ascii="Times New Roman" w:hAnsi="Times New Roman"/>
          <w:sz w:val="28"/>
          <w:szCs w:val="28"/>
        </w:rPr>
        <w:t>10016,22</w:t>
      </w:r>
      <w:r w:rsidR="00F46BEC" w:rsidRPr="003379A7">
        <w:rPr>
          <w:rFonts w:ascii="Times New Roman" w:hAnsi="Times New Roman"/>
          <w:sz w:val="28"/>
          <w:szCs w:val="28"/>
        </w:rPr>
        <w:t xml:space="preserve"> тыс. руб.).</w:t>
      </w:r>
      <w:r w:rsidR="006C53BC" w:rsidRPr="003379A7">
        <w:rPr>
          <w:rFonts w:ascii="Times New Roman" w:hAnsi="Times New Roman"/>
          <w:sz w:val="28"/>
          <w:szCs w:val="28"/>
        </w:rPr>
        <w:t xml:space="preserve"> </w:t>
      </w:r>
    </w:p>
    <w:p w:rsidR="006C53BC" w:rsidRPr="003379A7" w:rsidRDefault="00F46BEC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379A7">
        <w:rPr>
          <w:rFonts w:ascii="Times New Roman" w:hAnsi="Times New Roman"/>
          <w:sz w:val="28"/>
          <w:szCs w:val="28"/>
        </w:rPr>
        <w:t xml:space="preserve">За </w:t>
      </w:r>
      <w:r w:rsidR="00CF48B0" w:rsidRPr="003379A7">
        <w:rPr>
          <w:rFonts w:ascii="Times New Roman" w:hAnsi="Times New Roman"/>
          <w:sz w:val="28"/>
          <w:szCs w:val="28"/>
        </w:rPr>
        <w:t>9</w:t>
      </w:r>
      <w:r w:rsidR="00C32E0F" w:rsidRPr="003379A7">
        <w:rPr>
          <w:rFonts w:ascii="Times New Roman" w:hAnsi="Times New Roman"/>
          <w:sz w:val="28"/>
          <w:szCs w:val="28"/>
        </w:rPr>
        <w:t xml:space="preserve"> месяцев 202</w:t>
      </w:r>
      <w:r w:rsidR="009F02A1">
        <w:rPr>
          <w:rFonts w:ascii="Times New Roman" w:hAnsi="Times New Roman"/>
          <w:sz w:val="28"/>
          <w:szCs w:val="28"/>
        </w:rPr>
        <w:t>3</w:t>
      </w:r>
      <w:r w:rsidR="006C53BC" w:rsidRPr="003379A7">
        <w:rPr>
          <w:rFonts w:ascii="Times New Roman" w:hAnsi="Times New Roman"/>
          <w:sz w:val="28"/>
          <w:szCs w:val="28"/>
        </w:rPr>
        <w:t xml:space="preserve"> года средства коммерческих </w:t>
      </w:r>
      <w:proofErr w:type="gramStart"/>
      <w:r w:rsidR="006C53BC" w:rsidRPr="003379A7">
        <w:rPr>
          <w:rFonts w:ascii="Times New Roman" w:hAnsi="Times New Roman"/>
          <w:sz w:val="28"/>
          <w:szCs w:val="28"/>
        </w:rPr>
        <w:t xml:space="preserve">банков </w:t>
      </w:r>
      <w:r w:rsidR="00805470" w:rsidRPr="003379A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05470" w:rsidRPr="003379A7">
        <w:rPr>
          <w:rFonts w:ascii="Times New Roman" w:hAnsi="Times New Roman"/>
          <w:sz w:val="28"/>
          <w:szCs w:val="28"/>
        </w:rPr>
        <w:t xml:space="preserve"> бюджетные кредиты </w:t>
      </w:r>
      <w:r w:rsidR="00151391" w:rsidRPr="003379A7">
        <w:rPr>
          <w:rFonts w:ascii="Times New Roman" w:hAnsi="Times New Roman"/>
          <w:sz w:val="28"/>
          <w:szCs w:val="28"/>
        </w:rPr>
        <w:t xml:space="preserve">не </w:t>
      </w:r>
      <w:r w:rsidR="0084640C" w:rsidRPr="003379A7">
        <w:rPr>
          <w:rFonts w:ascii="Times New Roman" w:hAnsi="Times New Roman"/>
          <w:sz w:val="28"/>
          <w:szCs w:val="28"/>
        </w:rPr>
        <w:t>привлекались</w:t>
      </w:r>
      <w:r w:rsidR="00151391" w:rsidRPr="003379A7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3379A7"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 w:rsidRPr="003379A7">
        <w:rPr>
          <w:rFonts w:ascii="Times New Roman" w:hAnsi="Times New Roman"/>
          <w:sz w:val="28"/>
          <w:szCs w:val="28"/>
        </w:rPr>
        <w:t xml:space="preserve">пального долга за </w:t>
      </w:r>
      <w:r w:rsidR="00CF48B0" w:rsidRPr="003379A7">
        <w:rPr>
          <w:rFonts w:ascii="Times New Roman" w:hAnsi="Times New Roman"/>
          <w:sz w:val="28"/>
          <w:szCs w:val="28"/>
        </w:rPr>
        <w:t>9</w:t>
      </w:r>
      <w:r w:rsidR="005D375D" w:rsidRPr="003379A7">
        <w:rPr>
          <w:rFonts w:ascii="Times New Roman" w:hAnsi="Times New Roman"/>
          <w:sz w:val="28"/>
          <w:szCs w:val="28"/>
        </w:rPr>
        <w:t xml:space="preserve"> месяцев 202</w:t>
      </w:r>
      <w:r w:rsidR="009F02A1">
        <w:rPr>
          <w:rFonts w:ascii="Times New Roman" w:hAnsi="Times New Roman"/>
          <w:sz w:val="28"/>
          <w:szCs w:val="28"/>
        </w:rPr>
        <w:t>3</w:t>
      </w:r>
      <w:r w:rsidRPr="003379A7">
        <w:rPr>
          <w:rFonts w:ascii="Times New Roman" w:hAnsi="Times New Roman"/>
          <w:sz w:val="28"/>
          <w:szCs w:val="28"/>
        </w:rPr>
        <w:t xml:space="preserve"> года составили </w:t>
      </w:r>
      <w:r w:rsidR="009F02A1">
        <w:rPr>
          <w:rFonts w:ascii="Times New Roman" w:hAnsi="Times New Roman"/>
          <w:sz w:val="28"/>
          <w:szCs w:val="28"/>
        </w:rPr>
        <w:t>641,84</w:t>
      </w:r>
      <w:r w:rsidR="00D01D78" w:rsidRPr="003379A7">
        <w:rPr>
          <w:rFonts w:ascii="Times New Roman" w:hAnsi="Times New Roman"/>
          <w:sz w:val="28"/>
          <w:szCs w:val="28"/>
        </w:rPr>
        <w:t xml:space="preserve"> тыс. руб.</w:t>
      </w:r>
      <w:r w:rsidRPr="003379A7">
        <w:rPr>
          <w:rFonts w:ascii="Times New Roman" w:hAnsi="Times New Roman"/>
          <w:sz w:val="28"/>
          <w:szCs w:val="28"/>
        </w:rPr>
        <w:t xml:space="preserve"> или </w:t>
      </w:r>
      <w:r w:rsidR="009F02A1">
        <w:rPr>
          <w:rFonts w:ascii="Times New Roman" w:hAnsi="Times New Roman"/>
          <w:sz w:val="28"/>
          <w:szCs w:val="28"/>
        </w:rPr>
        <w:t>45,85</w:t>
      </w:r>
      <w:r w:rsidR="00151391" w:rsidRPr="003379A7">
        <w:rPr>
          <w:rFonts w:ascii="Times New Roman" w:hAnsi="Times New Roman"/>
          <w:sz w:val="28"/>
          <w:szCs w:val="28"/>
        </w:rPr>
        <w:t>% годового плана. З</w:t>
      </w:r>
      <w:r w:rsidR="00CC0FB9" w:rsidRPr="003379A7">
        <w:rPr>
          <w:rFonts w:ascii="Times New Roman" w:hAnsi="Times New Roman"/>
          <w:sz w:val="28"/>
          <w:szCs w:val="28"/>
        </w:rPr>
        <w:t>а аналогичный пери</w:t>
      </w:r>
      <w:r w:rsidR="00805470" w:rsidRPr="003379A7">
        <w:rPr>
          <w:rFonts w:ascii="Times New Roman" w:hAnsi="Times New Roman"/>
          <w:sz w:val="28"/>
          <w:szCs w:val="28"/>
        </w:rPr>
        <w:t>од 202</w:t>
      </w:r>
      <w:r w:rsidR="008C2D70">
        <w:rPr>
          <w:rFonts w:ascii="Times New Roman" w:hAnsi="Times New Roman"/>
          <w:sz w:val="28"/>
          <w:szCs w:val="28"/>
        </w:rPr>
        <w:t>2</w:t>
      </w:r>
      <w:r w:rsidRPr="003379A7">
        <w:rPr>
          <w:rFonts w:ascii="Times New Roman" w:hAnsi="Times New Roman"/>
          <w:sz w:val="28"/>
          <w:szCs w:val="28"/>
        </w:rPr>
        <w:t xml:space="preserve"> года </w:t>
      </w:r>
      <w:r w:rsidR="00151391" w:rsidRPr="003379A7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 w:rsidRPr="003379A7">
        <w:rPr>
          <w:rFonts w:ascii="Times New Roman" w:hAnsi="Times New Roman"/>
          <w:sz w:val="28"/>
          <w:szCs w:val="28"/>
        </w:rPr>
        <w:t xml:space="preserve">составляли </w:t>
      </w:r>
      <w:r w:rsidR="009F02A1">
        <w:rPr>
          <w:rFonts w:ascii="Times New Roman" w:hAnsi="Times New Roman"/>
          <w:sz w:val="28"/>
          <w:szCs w:val="28"/>
        </w:rPr>
        <w:t>489,04</w:t>
      </w:r>
      <w:r w:rsidR="00D27821" w:rsidRPr="003379A7">
        <w:rPr>
          <w:rFonts w:ascii="Times New Roman" w:hAnsi="Times New Roman"/>
          <w:sz w:val="28"/>
          <w:szCs w:val="28"/>
        </w:rPr>
        <w:t xml:space="preserve"> тыс.</w:t>
      </w:r>
      <w:r w:rsidR="005D375D" w:rsidRPr="003379A7">
        <w:rPr>
          <w:rFonts w:ascii="Times New Roman" w:hAnsi="Times New Roman"/>
          <w:sz w:val="28"/>
          <w:szCs w:val="28"/>
        </w:rPr>
        <w:t xml:space="preserve"> </w:t>
      </w:r>
      <w:r w:rsidR="00D27821" w:rsidRPr="003379A7">
        <w:rPr>
          <w:rFonts w:ascii="Times New Roman" w:hAnsi="Times New Roman"/>
          <w:sz w:val="28"/>
          <w:szCs w:val="28"/>
        </w:rPr>
        <w:t xml:space="preserve">руб. или </w:t>
      </w:r>
      <w:r w:rsidR="002773D0" w:rsidRPr="003379A7">
        <w:rPr>
          <w:rFonts w:ascii="Times New Roman" w:hAnsi="Times New Roman"/>
          <w:sz w:val="28"/>
          <w:szCs w:val="28"/>
        </w:rPr>
        <w:t xml:space="preserve">на </w:t>
      </w:r>
      <w:r w:rsidR="009F02A1">
        <w:rPr>
          <w:rFonts w:ascii="Times New Roman" w:hAnsi="Times New Roman"/>
          <w:sz w:val="28"/>
          <w:szCs w:val="28"/>
        </w:rPr>
        <w:t>152,80</w:t>
      </w:r>
      <w:r w:rsidR="00CF48B0" w:rsidRPr="003379A7">
        <w:rPr>
          <w:rFonts w:ascii="Times New Roman" w:hAnsi="Times New Roman"/>
          <w:sz w:val="28"/>
          <w:szCs w:val="28"/>
        </w:rPr>
        <w:t xml:space="preserve"> тыс. руб. </w:t>
      </w:r>
      <w:r w:rsidR="0030246A" w:rsidRPr="003379A7">
        <w:rPr>
          <w:rFonts w:ascii="Times New Roman" w:hAnsi="Times New Roman"/>
          <w:sz w:val="28"/>
          <w:szCs w:val="28"/>
        </w:rPr>
        <w:t>меньше</w:t>
      </w:r>
      <w:r w:rsidR="00D27821" w:rsidRPr="003379A7">
        <w:rPr>
          <w:rFonts w:ascii="Times New Roman" w:hAnsi="Times New Roman"/>
          <w:sz w:val="28"/>
          <w:szCs w:val="28"/>
        </w:rPr>
        <w:t>.</w:t>
      </w:r>
    </w:p>
    <w:p w:rsidR="002E4652" w:rsidRPr="003C2C16" w:rsidRDefault="002E4652" w:rsidP="002E465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3C2C16"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</w:p>
    <w:p w:rsidR="002E4652" w:rsidRDefault="002E4652" w:rsidP="002E465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статьи 264.1 БК РФ и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</w:t>
      </w:r>
      <w:proofErr w:type="gramStart"/>
      <w:r>
        <w:rPr>
          <w:rFonts w:ascii="Times New Roman" w:hAnsi="Times New Roman"/>
          <w:sz w:val="28"/>
          <w:szCs w:val="28"/>
        </w:rPr>
        <w:t>РФ  от</w:t>
      </w:r>
      <w:proofErr w:type="gramEnd"/>
      <w:r>
        <w:rPr>
          <w:rFonts w:ascii="Times New Roman" w:hAnsi="Times New Roman"/>
          <w:sz w:val="28"/>
          <w:szCs w:val="28"/>
        </w:rPr>
        <w:t xml:space="preserve"> 28.12.2010 № 191н (далее-инструкция 191н) определен перечень бюджетной отчетности, представляемый для проведения внешней проверки бюджетной отчетности. Проведенной проверкой установлено, что бюджетная отчетность за </w:t>
      </w:r>
      <w:r w:rsidR="008C2D70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месяцев 2023 года сформирована в соответствии с Инструкцией 191 н.</w:t>
      </w:r>
    </w:p>
    <w:p w:rsidR="002E4652" w:rsidRDefault="002E4652" w:rsidP="002E465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Отчет за 9 месяцев 2023 года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представлен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в Контрольно-счетную комиссию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для подготовки заключения на него в установленный срок.</w:t>
      </w:r>
    </w:p>
    <w:p w:rsidR="002E4652" w:rsidRDefault="002E4652" w:rsidP="002E465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Документы и материалы, предоставляемые одновременно с отчетом об исполнении бюджета муниципального округа за 9 месяцев 2023 года, предоставлены в требуемом объеме.</w:t>
      </w:r>
    </w:p>
    <w:p w:rsidR="002E4652" w:rsidRDefault="002E4652" w:rsidP="002E465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Главными администраторами бюджетных средств бюджетная отчетность за 9 месяцев 2023 года представлена в сроки, установленные Финансовым управлением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2E4652" w:rsidRDefault="002E4652" w:rsidP="002E4652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анализа бюджетной отчетности за 9 месяцев 2023 </w:t>
      </w:r>
      <w:proofErr w:type="gramStart"/>
      <w:r>
        <w:rPr>
          <w:rFonts w:ascii="Times New Roman" w:hAnsi="Times New Roman"/>
          <w:sz w:val="28"/>
          <w:szCs w:val="28"/>
        </w:rPr>
        <w:t>года  произведена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выборочная сверка показателей форм отчетности главных распорядителей бюджетных средств с показателями Главных книг, с показателями консолидированной бюджетной отчетности. Нарушений не установлено.</w:t>
      </w:r>
    </w:p>
    <w:p w:rsidR="002E4652" w:rsidRDefault="002E4652" w:rsidP="006C53BC">
      <w:pPr>
        <w:pStyle w:val="af3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E274B9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C53BC">
        <w:rPr>
          <w:rFonts w:ascii="Times New Roman" w:hAnsi="Times New Roman"/>
          <w:b/>
          <w:sz w:val="28"/>
          <w:szCs w:val="28"/>
        </w:rPr>
        <w:t xml:space="preserve">. </w:t>
      </w:r>
      <w:r w:rsidR="006C53BC"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Default="006C53BC" w:rsidP="006C53BC">
      <w:pPr>
        <w:pStyle w:val="af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64B9C">
        <w:rPr>
          <w:rFonts w:ascii="Times New Roman" w:hAnsi="Times New Roman"/>
          <w:sz w:val="28"/>
          <w:szCs w:val="28"/>
        </w:rPr>
        <w:t xml:space="preserve">Доходы бюджета </w:t>
      </w:r>
      <w:proofErr w:type="spellStart"/>
      <w:r w:rsidR="00805470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E0558A">
        <w:rPr>
          <w:rFonts w:ascii="Times New Roman" w:hAnsi="Times New Roman"/>
          <w:sz w:val="28"/>
          <w:szCs w:val="28"/>
        </w:rPr>
        <w:t xml:space="preserve"> муниципального </w:t>
      </w:r>
      <w:r w:rsidR="00805470">
        <w:rPr>
          <w:rFonts w:ascii="Times New Roman" w:hAnsi="Times New Roman"/>
          <w:sz w:val="28"/>
          <w:szCs w:val="28"/>
        </w:rPr>
        <w:t>округа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5254AA"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805470">
        <w:rPr>
          <w:rFonts w:ascii="Times New Roman" w:hAnsi="Times New Roman"/>
          <w:sz w:val="28"/>
          <w:szCs w:val="28"/>
        </w:rPr>
        <w:t xml:space="preserve"> месяцев 202</w:t>
      </w:r>
      <w:r w:rsidR="009F02A1">
        <w:rPr>
          <w:rFonts w:ascii="Times New Roman" w:hAnsi="Times New Roman"/>
          <w:sz w:val="28"/>
          <w:szCs w:val="28"/>
        </w:rPr>
        <w:t>3</w:t>
      </w:r>
      <w:r w:rsidRPr="00B64B9C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2E4652">
        <w:rPr>
          <w:rFonts w:ascii="Times New Roman" w:hAnsi="Times New Roman"/>
          <w:sz w:val="28"/>
          <w:szCs w:val="28"/>
        </w:rPr>
        <w:t>68,42</w:t>
      </w:r>
      <w:r w:rsidRPr="00B64B9C">
        <w:rPr>
          <w:rFonts w:ascii="Times New Roman" w:hAnsi="Times New Roman"/>
          <w:sz w:val="28"/>
          <w:szCs w:val="28"/>
        </w:rPr>
        <w:t xml:space="preserve">%, расходы – на </w:t>
      </w:r>
      <w:r w:rsidR="002E4652">
        <w:rPr>
          <w:rFonts w:ascii="Times New Roman" w:hAnsi="Times New Roman"/>
          <w:sz w:val="28"/>
          <w:szCs w:val="28"/>
        </w:rPr>
        <w:t>62,85</w:t>
      </w:r>
      <w:r w:rsidRPr="00B64B9C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805470">
        <w:rPr>
          <w:rFonts w:ascii="Times New Roman" w:hAnsi="Times New Roman"/>
          <w:sz w:val="28"/>
          <w:szCs w:val="28"/>
        </w:rPr>
        <w:t>2</w:t>
      </w:r>
      <w:r w:rsidR="002E4652">
        <w:rPr>
          <w:rFonts w:ascii="Times New Roman" w:hAnsi="Times New Roman"/>
          <w:sz w:val="28"/>
          <w:szCs w:val="28"/>
        </w:rPr>
        <w:t>2</w:t>
      </w:r>
      <w:r w:rsidRPr="00B64B9C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2E4652">
        <w:rPr>
          <w:rFonts w:ascii="Times New Roman" w:hAnsi="Times New Roman"/>
          <w:sz w:val="28"/>
          <w:szCs w:val="28"/>
        </w:rPr>
        <w:t>меньше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2E4652">
        <w:rPr>
          <w:rFonts w:ascii="Times New Roman" w:hAnsi="Times New Roman"/>
          <w:sz w:val="28"/>
          <w:szCs w:val="28"/>
        </w:rPr>
        <w:t>8353,65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 w:rsidRPr="00B64B9C">
        <w:rPr>
          <w:rFonts w:ascii="Times New Roman" w:hAnsi="Times New Roman"/>
          <w:sz w:val="28"/>
          <w:szCs w:val="28"/>
        </w:rPr>
        <w:t xml:space="preserve"> или на </w:t>
      </w:r>
      <w:r w:rsidR="002E4652">
        <w:rPr>
          <w:rFonts w:ascii="Times New Roman" w:hAnsi="Times New Roman"/>
          <w:sz w:val="28"/>
          <w:szCs w:val="28"/>
        </w:rPr>
        <w:t>3,01</w:t>
      </w:r>
      <w:r w:rsidRPr="00B64B9C">
        <w:rPr>
          <w:rFonts w:ascii="Times New Roman" w:hAnsi="Times New Roman"/>
          <w:sz w:val="28"/>
          <w:szCs w:val="28"/>
        </w:rPr>
        <w:t xml:space="preserve">%, расходы </w:t>
      </w:r>
      <w:r w:rsidR="002E4652">
        <w:rPr>
          <w:rFonts w:ascii="Times New Roman" w:hAnsi="Times New Roman"/>
          <w:sz w:val="28"/>
          <w:szCs w:val="28"/>
        </w:rPr>
        <w:t>уменьшились</w:t>
      </w:r>
      <w:r w:rsidRPr="00B64B9C">
        <w:rPr>
          <w:rFonts w:ascii="Times New Roman" w:hAnsi="Times New Roman"/>
          <w:sz w:val="28"/>
          <w:szCs w:val="28"/>
        </w:rPr>
        <w:t xml:space="preserve"> на </w:t>
      </w:r>
      <w:r w:rsidR="002E4652">
        <w:rPr>
          <w:rFonts w:ascii="Times New Roman" w:hAnsi="Times New Roman"/>
          <w:sz w:val="28"/>
          <w:szCs w:val="28"/>
        </w:rPr>
        <w:t>4,22</w:t>
      </w:r>
      <w:r w:rsidRPr="00B64B9C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E4652">
        <w:rPr>
          <w:rFonts w:ascii="Times New Roman" w:hAnsi="Times New Roman"/>
          <w:sz w:val="28"/>
          <w:szCs w:val="28"/>
        </w:rPr>
        <w:t>11179,75</w:t>
      </w:r>
      <w:r w:rsidR="00431E28" w:rsidRPr="00AD1F81">
        <w:rPr>
          <w:rFonts w:ascii="Times New Roman" w:hAnsi="Times New Roman"/>
          <w:sz w:val="28"/>
          <w:szCs w:val="28"/>
        </w:rPr>
        <w:t xml:space="preserve"> тыс. руб. </w:t>
      </w:r>
    </w:p>
    <w:p w:rsidR="00431E28" w:rsidRPr="00431E28" w:rsidRDefault="00805470" w:rsidP="00431E28">
      <w:pPr>
        <w:pStyle w:val="af3"/>
        <w:numPr>
          <w:ilvl w:val="0"/>
          <w:numId w:val="2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96223E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 202</w:t>
      </w:r>
      <w:r w:rsidR="002E4652">
        <w:rPr>
          <w:rFonts w:ascii="Times New Roman" w:hAnsi="Times New Roman"/>
          <w:sz w:val="28"/>
          <w:szCs w:val="28"/>
        </w:rPr>
        <w:t>3</w:t>
      </w:r>
      <w:r w:rsidR="00431E28" w:rsidRPr="00431E28">
        <w:rPr>
          <w:rFonts w:ascii="Times New Roman" w:hAnsi="Times New Roman"/>
          <w:sz w:val="28"/>
          <w:szCs w:val="28"/>
        </w:rPr>
        <w:t xml:space="preserve"> года по </w:t>
      </w:r>
      <w:r w:rsidR="0030246A">
        <w:rPr>
          <w:rFonts w:ascii="Times New Roman" w:hAnsi="Times New Roman"/>
          <w:sz w:val="28"/>
          <w:szCs w:val="28"/>
        </w:rPr>
        <w:t>всем главным распорядителям</w:t>
      </w:r>
      <w:r w:rsidR="00431E28" w:rsidRPr="00431E28">
        <w:rPr>
          <w:rFonts w:ascii="Times New Roman" w:hAnsi="Times New Roman"/>
          <w:sz w:val="28"/>
          <w:szCs w:val="28"/>
        </w:rPr>
        <w:t xml:space="preserve"> бюджетных средств расходование ассигнований составило менее </w:t>
      </w:r>
      <w:r w:rsidR="00CF48B0">
        <w:rPr>
          <w:rFonts w:ascii="Times New Roman" w:hAnsi="Times New Roman"/>
          <w:sz w:val="28"/>
          <w:szCs w:val="28"/>
        </w:rPr>
        <w:t>75</w:t>
      </w:r>
      <w:r w:rsidR="00431E28" w:rsidRPr="00431E28">
        <w:rPr>
          <w:rFonts w:ascii="Times New Roman" w:hAnsi="Times New Roman"/>
          <w:sz w:val="28"/>
          <w:szCs w:val="28"/>
        </w:rPr>
        <w:t xml:space="preserve"> процентов годового плана.</w:t>
      </w:r>
      <w:r w:rsidR="00431E28">
        <w:rPr>
          <w:rFonts w:ascii="Times New Roman" w:hAnsi="Times New Roman"/>
          <w:sz w:val="28"/>
          <w:szCs w:val="28"/>
        </w:rPr>
        <w:t xml:space="preserve"> </w:t>
      </w:r>
      <w:r w:rsidR="00431E28" w:rsidRPr="00431E28">
        <w:rPr>
          <w:rFonts w:ascii="Times New Roman" w:hAnsi="Times New Roman"/>
          <w:sz w:val="28"/>
          <w:szCs w:val="28"/>
        </w:rPr>
        <w:t>Самое низкое освоение средств сложилось по главн</w:t>
      </w:r>
      <w:r w:rsidR="0030246A">
        <w:rPr>
          <w:rFonts w:ascii="Times New Roman" w:hAnsi="Times New Roman"/>
          <w:sz w:val="28"/>
          <w:szCs w:val="28"/>
        </w:rPr>
        <w:t>ым</w:t>
      </w:r>
      <w:r w:rsidR="00431E28" w:rsidRPr="00431E28">
        <w:rPr>
          <w:rFonts w:ascii="Times New Roman" w:hAnsi="Times New Roman"/>
          <w:sz w:val="28"/>
          <w:szCs w:val="28"/>
        </w:rPr>
        <w:t xml:space="preserve"> распорядите</w:t>
      </w:r>
      <w:r w:rsidR="0030246A">
        <w:rPr>
          <w:rFonts w:ascii="Times New Roman" w:hAnsi="Times New Roman"/>
          <w:sz w:val="28"/>
          <w:szCs w:val="28"/>
        </w:rPr>
        <w:t>лям</w:t>
      </w:r>
      <w:r w:rsidR="00431E28" w:rsidRPr="00431E28">
        <w:rPr>
          <w:rFonts w:ascii="Times New Roman" w:hAnsi="Times New Roman"/>
          <w:sz w:val="28"/>
          <w:szCs w:val="28"/>
        </w:rPr>
        <w:t xml:space="preserve"> –</w:t>
      </w:r>
      <w:r w:rsidR="002E4652">
        <w:rPr>
          <w:rFonts w:ascii="Times New Roman" w:hAnsi="Times New Roman"/>
          <w:sz w:val="28"/>
          <w:szCs w:val="28"/>
        </w:rPr>
        <w:t>Думе</w:t>
      </w:r>
      <w:r w:rsidR="00431E28" w:rsidRPr="00431E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431E28" w:rsidRPr="00431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2E4652">
        <w:rPr>
          <w:rFonts w:ascii="Times New Roman" w:hAnsi="Times New Roman"/>
          <w:sz w:val="28"/>
          <w:szCs w:val="28"/>
        </w:rPr>
        <w:t>-51,0</w:t>
      </w:r>
      <w:r w:rsidR="003379A7">
        <w:rPr>
          <w:rFonts w:ascii="Times New Roman" w:hAnsi="Times New Roman"/>
          <w:sz w:val="28"/>
          <w:szCs w:val="28"/>
        </w:rPr>
        <w:t xml:space="preserve">5%, финансовому управлению администрации </w:t>
      </w:r>
      <w:proofErr w:type="spellStart"/>
      <w:r w:rsidR="003379A7">
        <w:rPr>
          <w:rFonts w:ascii="Times New Roman" w:hAnsi="Times New Roman"/>
          <w:sz w:val="28"/>
          <w:szCs w:val="28"/>
        </w:rPr>
        <w:t>Фаленского</w:t>
      </w:r>
      <w:proofErr w:type="spellEnd"/>
      <w:r w:rsidR="003379A7">
        <w:rPr>
          <w:rFonts w:ascii="Times New Roman" w:hAnsi="Times New Roman"/>
          <w:sz w:val="28"/>
          <w:szCs w:val="28"/>
        </w:rPr>
        <w:t xml:space="preserve"> муниципального округа-</w:t>
      </w:r>
      <w:r w:rsidR="002E4652">
        <w:rPr>
          <w:rFonts w:ascii="Times New Roman" w:hAnsi="Times New Roman"/>
          <w:sz w:val="28"/>
          <w:szCs w:val="28"/>
        </w:rPr>
        <w:t>50,01</w:t>
      </w:r>
      <w:r w:rsidR="003379A7">
        <w:rPr>
          <w:rFonts w:ascii="Times New Roman" w:hAnsi="Times New Roman"/>
          <w:sz w:val="28"/>
          <w:szCs w:val="28"/>
        </w:rPr>
        <w:t>%.</w:t>
      </w:r>
    </w:p>
    <w:p w:rsidR="00331112" w:rsidRDefault="0096223E" w:rsidP="006C53BC">
      <w:pPr>
        <w:pStyle w:val="af3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 xml:space="preserve">За </w:t>
      </w:r>
      <w:r w:rsidR="00CF48B0">
        <w:rPr>
          <w:rFonts w:ascii="Times New Roman" w:hAnsi="Times New Roman"/>
          <w:sz w:val="28"/>
          <w:szCs w:val="28"/>
        </w:rPr>
        <w:t>9</w:t>
      </w:r>
      <w:r w:rsidR="00805470">
        <w:rPr>
          <w:rFonts w:ascii="Times New Roman" w:hAnsi="Times New Roman"/>
          <w:sz w:val="28"/>
          <w:szCs w:val="28"/>
        </w:rPr>
        <w:t xml:space="preserve"> месяцев 202</w:t>
      </w:r>
      <w:r w:rsidR="002E4652">
        <w:rPr>
          <w:rFonts w:ascii="Times New Roman" w:hAnsi="Times New Roman"/>
          <w:sz w:val="28"/>
          <w:szCs w:val="28"/>
        </w:rPr>
        <w:t>3</w:t>
      </w:r>
      <w:r w:rsidR="006C53BC" w:rsidRPr="00331112">
        <w:rPr>
          <w:rFonts w:ascii="Times New Roman" w:hAnsi="Times New Roman"/>
          <w:sz w:val="28"/>
          <w:szCs w:val="28"/>
        </w:rPr>
        <w:t xml:space="preserve"> года по </w:t>
      </w:r>
      <w:r w:rsidR="00805470">
        <w:rPr>
          <w:rFonts w:ascii="Times New Roman" w:hAnsi="Times New Roman"/>
          <w:sz w:val="28"/>
          <w:szCs w:val="28"/>
        </w:rPr>
        <w:t>1</w:t>
      </w:r>
      <w:r w:rsidR="003379A7">
        <w:rPr>
          <w:rFonts w:ascii="Times New Roman" w:hAnsi="Times New Roman"/>
          <w:sz w:val="28"/>
          <w:szCs w:val="28"/>
        </w:rPr>
        <w:t>2</w:t>
      </w:r>
      <w:r w:rsidR="006C53BC" w:rsidRPr="00331112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331112">
        <w:rPr>
          <w:rFonts w:ascii="Times New Roman" w:hAnsi="Times New Roman"/>
          <w:sz w:val="28"/>
          <w:szCs w:val="28"/>
        </w:rPr>
        <w:t>из 1</w:t>
      </w:r>
      <w:r w:rsidR="00805470">
        <w:rPr>
          <w:rFonts w:ascii="Times New Roman" w:hAnsi="Times New Roman"/>
          <w:sz w:val="28"/>
          <w:szCs w:val="28"/>
        </w:rPr>
        <w:t>7</w:t>
      </w:r>
      <w:r w:rsidR="00431E28" w:rsidRPr="00331112">
        <w:rPr>
          <w:rFonts w:ascii="Times New Roman" w:hAnsi="Times New Roman"/>
          <w:sz w:val="28"/>
          <w:szCs w:val="28"/>
        </w:rPr>
        <w:t xml:space="preserve"> </w:t>
      </w:r>
      <w:r w:rsidR="006C53BC" w:rsidRPr="00331112">
        <w:rPr>
          <w:rFonts w:ascii="Times New Roman" w:hAnsi="Times New Roman"/>
          <w:sz w:val="28"/>
          <w:szCs w:val="28"/>
        </w:rPr>
        <w:t xml:space="preserve">расходы исполнены </w:t>
      </w:r>
      <w:r w:rsidR="00CE6246">
        <w:rPr>
          <w:rFonts w:ascii="Times New Roman" w:hAnsi="Times New Roman"/>
          <w:sz w:val="28"/>
          <w:szCs w:val="28"/>
        </w:rPr>
        <w:t xml:space="preserve">на уровне менее </w:t>
      </w:r>
      <w:r w:rsidR="00CF48B0">
        <w:rPr>
          <w:rFonts w:ascii="Times New Roman" w:hAnsi="Times New Roman"/>
          <w:sz w:val="28"/>
          <w:szCs w:val="28"/>
        </w:rPr>
        <w:t>75</w:t>
      </w:r>
      <w:r w:rsidR="00CE6246">
        <w:rPr>
          <w:rFonts w:ascii="Times New Roman" w:hAnsi="Times New Roman"/>
          <w:sz w:val="28"/>
          <w:szCs w:val="28"/>
        </w:rPr>
        <w:t xml:space="preserve">%, по </w:t>
      </w:r>
      <w:r w:rsidR="003379A7">
        <w:rPr>
          <w:rFonts w:ascii="Times New Roman" w:hAnsi="Times New Roman"/>
          <w:sz w:val="28"/>
          <w:szCs w:val="28"/>
        </w:rPr>
        <w:t>двум</w:t>
      </w:r>
      <w:r w:rsidR="00CE6246">
        <w:rPr>
          <w:rFonts w:ascii="Times New Roman" w:hAnsi="Times New Roman"/>
          <w:sz w:val="28"/>
          <w:szCs w:val="28"/>
        </w:rPr>
        <w:t xml:space="preserve"> муниципальным программам расходы не исполнены (0,0%).</w:t>
      </w:r>
    </w:p>
    <w:p w:rsidR="00596D58" w:rsidRPr="00F42FBA" w:rsidRDefault="00F32F6F" w:rsidP="006C53BC">
      <w:pPr>
        <w:pStyle w:val="af3"/>
        <w:numPr>
          <w:ilvl w:val="0"/>
          <w:numId w:val="23"/>
        </w:numPr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8"/>
          <w:szCs w:val="28"/>
        </w:rPr>
        <w:t>Профицит</w:t>
      </w:r>
      <w:r w:rsidR="006C53BC" w:rsidRPr="00F32F6F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F32F6F">
        <w:rPr>
          <w:rFonts w:ascii="Times New Roman" w:hAnsi="Times New Roman"/>
          <w:sz w:val="28"/>
          <w:szCs w:val="28"/>
        </w:rPr>
        <w:t xml:space="preserve"> района</w:t>
      </w:r>
      <w:r w:rsidR="006C53BC" w:rsidRPr="00F32F6F">
        <w:rPr>
          <w:rFonts w:ascii="Times New Roman" w:hAnsi="Times New Roman"/>
          <w:sz w:val="28"/>
          <w:szCs w:val="28"/>
        </w:rPr>
        <w:t xml:space="preserve"> по итогам </w:t>
      </w:r>
      <w:r w:rsidR="00CF48B0">
        <w:rPr>
          <w:rFonts w:ascii="Times New Roman" w:hAnsi="Times New Roman"/>
          <w:sz w:val="28"/>
          <w:szCs w:val="28"/>
        </w:rPr>
        <w:t>9</w:t>
      </w:r>
      <w:r w:rsidR="006C53BC" w:rsidRPr="00F32F6F">
        <w:rPr>
          <w:rFonts w:ascii="Times New Roman" w:hAnsi="Times New Roman"/>
          <w:sz w:val="28"/>
          <w:szCs w:val="28"/>
        </w:rPr>
        <w:t xml:space="preserve"> ме</w:t>
      </w:r>
      <w:r w:rsidRPr="00F32F6F">
        <w:rPr>
          <w:rFonts w:ascii="Times New Roman" w:hAnsi="Times New Roman"/>
          <w:sz w:val="28"/>
          <w:szCs w:val="28"/>
        </w:rPr>
        <w:t>сяцев 202</w:t>
      </w:r>
      <w:r w:rsidR="002E4652">
        <w:rPr>
          <w:rFonts w:ascii="Times New Roman" w:hAnsi="Times New Roman"/>
          <w:sz w:val="28"/>
          <w:szCs w:val="28"/>
        </w:rPr>
        <w:t>3</w:t>
      </w:r>
      <w:r w:rsidR="006C53BC" w:rsidRPr="00F32F6F">
        <w:rPr>
          <w:rFonts w:ascii="Times New Roman" w:hAnsi="Times New Roman"/>
          <w:sz w:val="28"/>
          <w:szCs w:val="28"/>
        </w:rPr>
        <w:t xml:space="preserve"> года составил </w:t>
      </w:r>
      <w:r w:rsidR="002E4652">
        <w:rPr>
          <w:rFonts w:ascii="Times New Roman" w:hAnsi="Times New Roman"/>
          <w:sz w:val="28"/>
          <w:szCs w:val="28"/>
        </w:rPr>
        <w:t>15603,37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="002E4652">
        <w:rPr>
          <w:rFonts w:ascii="Times New Roman" w:hAnsi="Times New Roman"/>
          <w:sz w:val="28"/>
          <w:szCs w:val="28"/>
        </w:rPr>
        <w:t>10016,22</w:t>
      </w:r>
      <w:r w:rsidR="00E0558A" w:rsidRPr="00F32F6F">
        <w:rPr>
          <w:rFonts w:ascii="Times New Roman" w:hAnsi="Times New Roman"/>
          <w:sz w:val="28"/>
          <w:szCs w:val="28"/>
        </w:rPr>
        <w:t xml:space="preserve"> тыс. руб.)</w:t>
      </w:r>
      <w:r w:rsidR="006C53BC" w:rsidRPr="00F32F6F">
        <w:rPr>
          <w:rFonts w:ascii="Times New Roman" w:hAnsi="Times New Roman"/>
          <w:sz w:val="28"/>
          <w:szCs w:val="28"/>
        </w:rPr>
        <w:t>.</w:t>
      </w:r>
      <w:r w:rsidR="00E0558A" w:rsidRPr="00F32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за </w:t>
      </w:r>
      <w:r w:rsidR="00CF48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2E46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</w:t>
      </w:r>
      <w:r w:rsidR="00D01D78">
        <w:rPr>
          <w:rFonts w:ascii="Times New Roman" w:hAnsi="Times New Roman"/>
          <w:sz w:val="28"/>
          <w:szCs w:val="28"/>
        </w:rPr>
        <w:t xml:space="preserve">ставили </w:t>
      </w:r>
      <w:r w:rsidR="002E4652">
        <w:rPr>
          <w:rFonts w:ascii="Times New Roman" w:hAnsi="Times New Roman"/>
          <w:sz w:val="28"/>
          <w:szCs w:val="28"/>
        </w:rPr>
        <w:t>641,84</w:t>
      </w:r>
      <w:r w:rsidR="00D01D7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2E4652">
        <w:rPr>
          <w:rFonts w:ascii="Times New Roman" w:hAnsi="Times New Roman"/>
          <w:sz w:val="28"/>
          <w:szCs w:val="28"/>
        </w:rPr>
        <w:t>45,85</w:t>
      </w:r>
      <w:r>
        <w:rPr>
          <w:rFonts w:ascii="Times New Roman" w:hAnsi="Times New Roman"/>
          <w:sz w:val="28"/>
          <w:szCs w:val="28"/>
        </w:rPr>
        <w:t>% годового плана. За аналогичный пери</w:t>
      </w:r>
      <w:r w:rsidR="003379A7">
        <w:rPr>
          <w:rFonts w:ascii="Times New Roman" w:hAnsi="Times New Roman"/>
          <w:sz w:val="28"/>
          <w:szCs w:val="28"/>
        </w:rPr>
        <w:t>од 202</w:t>
      </w:r>
      <w:r w:rsidR="002E4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расходы на обслуживание муниципального долга составляли </w:t>
      </w:r>
      <w:r w:rsidR="002E4652">
        <w:rPr>
          <w:rFonts w:ascii="Times New Roman" w:hAnsi="Times New Roman"/>
          <w:sz w:val="28"/>
          <w:szCs w:val="28"/>
        </w:rPr>
        <w:t>489,04</w:t>
      </w:r>
      <w:r>
        <w:rPr>
          <w:rFonts w:ascii="Times New Roman" w:hAnsi="Times New Roman"/>
          <w:sz w:val="28"/>
          <w:szCs w:val="28"/>
        </w:rPr>
        <w:t xml:space="preserve"> тыс. руб. или на </w:t>
      </w:r>
      <w:r w:rsidR="002E4652">
        <w:rPr>
          <w:rFonts w:ascii="Times New Roman" w:hAnsi="Times New Roman"/>
          <w:sz w:val="28"/>
          <w:szCs w:val="28"/>
        </w:rPr>
        <w:t>152,80</w:t>
      </w:r>
      <w:r w:rsidR="0088473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="003379A7">
        <w:rPr>
          <w:rFonts w:ascii="Times New Roman" w:hAnsi="Times New Roman"/>
          <w:sz w:val="28"/>
          <w:szCs w:val="28"/>
        </w:rPr>
        <w:t>меньше</w:t>
      </w:r>
      <w:r w:rsidR="00884737">
        <w:rPr>
          <w:rFonts w:ascii="Times New Roman" w:hAnsi="Times New Roman"/>
          <w:sz w:val="28"/>
          <w:szCs w:val="28"/>
        </w:rPr>
        <w:t>.</w:t>
      </w:r>
    </w:p>
    <w:p w:rsidR="00F42FBA" w:rsidRPr="00F32F6F" w:rsidRDefault="00F42FBA" w:rsidP="00F42FBA">
      <w:pPr>
        <w:pStyle w:val="af3"/>
        <w:tabs>
          <w:tab w:val="left" w:pos="-30310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целом представленный проект отчета об исполнении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Фа</w:t>
      </w:r>
      <w:r w:rsidR="00CF48B0">
        <w:rPr>
          <w:rFonts w:ascii="Times New Roman" w:hAnsi="Times New Roman"/>
          <w:sz w:val="28"/>
          <w:szCs w:val="28"/>
        </w:rPr>
        <w:t>ленский</w:t>
      </w:r>
      <w:proofErr w:type="spellEnd"/>
      <w:r w:rsidR="00CF48B0">
        <w:rPr>
          <w:rFonts w:ascii="Times New Roman" w:hAnsi="Times New Roman"/>
          <w:sz w:val="28"/>
          <w:szCs w:val="28"/>
        </w:rPr>
        <w:t xml:space="preserve"> муниципальный округ за 9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2E46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года соответствует действующему законодательству и может быть принят к рассмотрению Думой </w:t>
      </w:r>
      <w:proofErr w:type="spellStart"/>
      <w:r>
        <w:rPr>
          <w:rFonts w:ascii="Times New Roman" w:hAnsi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6C53BC">
        <w:rPr>
          <w:rFonts w:ascii="Times New Roman" w:hAnsi="Times New Roman"/>
          <w:sz w:val="28"/>
          <w:szCs w:val="28"/>
        </w:rPr>
        <w:t>контрольно</w:t>
      </w:r>
      <w:proofErr w:type="spellEnd"/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-счетной комиссии </w:t>
      </w:r>
      <w:proofErr w:type="spellStart"/>
      <w:r w:rsidR="00F32F6F">
        <w:rPr>
          <w:rFonts w:ascii="Times New Roman" w:hAnsi="Times New Roman"/>
          <w:sz w:val="28"/>
          <w:szCs w:val="28"/>
        </w:rPr>
        <w:t>Фаленского</w:t>
      </w:r>
      <w:proofErr w:type="spellEnd"/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</w:t>
      </w:r>
      <w:r w:rsidR="00F32F6F">
        <w:rPr>
          <w:rFonts w:ascii="Times New Roman" w:hAnsi="Times New Roman"/>
          <w:sz w:val="28"/>
          <w:szCs w:val="28"/>
        </w:rPr>
        <w:t>округа</w:t>
      </w:r>
      <w:r w:rsidRPr="006C53B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32F6F">
        <w:rPr>
          <w:rFonts w:ascii="Times New Roman" w:hAnsi="Times New Roman"/>
          <w:sz w:val="28"/>
          <w:szCs w:val="28"/>
        </w:rPr>
        <w:t>Е.А. Шумихина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1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AF" w:rsidRDefault="00C138AF">
      <w:r>
        <w:separator/>
      </w:r>
    </w:p>
  </w:endnote>
  <w:endnote w:type="continuationSeparator" w:id="0">
    <w:p w:rsidR="00C138AF" w:rsidRDefault="00C1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47" w:rsidRDefault="00FB7847">
    <w:pPr>
      <w:pStyle w:val="ab"/>
      <w:jc w:val="both"/>
      <w:rPr>
        <w:rFonts w:ascii="Times New Roman" w:hAnsi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6788785</wp:posOffset>
              </wp:positionH>
              <wp:positionV relativeFrom="paragraph">
                <wp:posOffset>635</wp:posOffset>
              </wp:positionV>
              <wp:extent cx="287655" cy="193040"/>
              <wp:effectExtent l="6985" t="635" r="635" b="635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847" w:rsidRDefault="00FB784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C2D70">
                            <w:rPr>
                              <w:rStyle w:val="a4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4.55pt;margin-top:.05pt;width:22.65pt;height:1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mT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" stroked="f">
              <v:fill opacity="0"/>
              <v:textbox inset="0,0,0,0">
                <w:txbxContent>
                  <w:p w:rsidR="00FB7847" w:rsidRDefault="00FB784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C2D70">
                      <w:rPr>
                        <w:rStyle w:val="a4"/>
                        <w:noProof/>
                      </w:rPr>
                      <w:t>10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AF" w:rsidRDefault="00C138AF">
      <w:r>
        <w:separator/>
      </w:r>
    </w:p>
  </w:footnote>
  <w:footnote w:type="continuationSeparator" w:id="0">
    <w:p w:rsidR="00C138AF" w:rsidRDefault="00C1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 w15:restartNumberingAfterBreak="0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E"/>
    <w:rsid w:val="0000456F"/>
    <w:rsid w:val="00005F9B"/>
    <w:rsid w:val="00006B6F"/>
    <w:rsid w:val="000205E7"/>
    <w:rsid w:val="00023F63"/>
    <w:rsid w:val="0002785B"/>
    <w:rsid w:val="00031AE9"/>
    <w:rsid w:val="000352AE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64947"/>
    <w:rsid w:val="00073EBF"/>
    <w:rsid w:val="00073F9E"/>
    <w:rsid w:val="0008227F"/>
    <w:rsid w:val="000829AA"/>
    <w:rsid w:val="00086264"/>
    <w:rsid w:val="000918CC"/>
    <w:rsid w:val="00093B0B"/>
    <w:rsid w:val="0009547E"/>
    <w:rsid w:val="000963D2"/>
    <w:rsid w:val="000979D1"/>
    <w:rsid w:val="000A0522"/>
    <w:rsid w:val="000A2E1A"/>
    <w:rsid w:val="000A32EE"/>
    <w:rsid w:val="000A6DF5"/>
    <w:rsid w:val="000B0700"/>
    <w:rsid w:val="000B345B"/>
    <w:rsid w:val="000B5328"/>
    <w:rsid w:val="000B55E2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1294"/>
    <w:rsid w:val="000D2994"/>
    <w:rsid w:val="000D75F1"/>
    <w:rsid w:val="000E12CE"/>
    <w:rsid w:val="000E2479"/>
    <w:rsid w:val="000E3E18"/>
    <w:rsid w:val="000F0A68"/>
    <w:rsid w:val="000F3B65"/>
    <w:rsid w:val="000F6B86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681F"/>
    <w:rsid w:val="001379D3"/>
    <w:rsid w:val="00143658"/>
    <w:rsid w:val="001451C8"/>
    <w:rsid w:val="0014546B"/>
    <w:rsid w:val="0014644B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91DB8"/>
    <w:rsid w:val="00194BFB"/>
    <w:rsid w:val="00196EC8"/>
    <w:rsid w:val="00197032"/>
    <w:rsid w:val="001A25D4"/>
    <w:rsid w:val="001A3BB3"/>
    <w:rsid w:val="001A7E58"/>
    <w:rsid w:val="001B122B"/>
    <w:rsid w:val="001B12A4"/>
    <w:rsid w:val="001B4EBE"/>
    <w:rsid w:val="001B7629"/>
    <w:rsid w:val="001C06C2"/>
    <w:rsid w:val="001C1700"/>
    <w:rsid w:val="001C1F2D"/>
    <w:rsid w:val="001C29F1"/>
    <w:rsid w:val="001C38C1"/>
    <w:rsid w:val="001C3B20"/>
    <w:rsid w:val="001C69AC"/>
    <w:rsid w:val="001D4C05"/>
    <w:rsid w:val="001D5220"/>
    <w:rsid w:val="001D52D1"/>
    <w:rsid w:val="001D7917"/>
    <w:rsid w:val="001E0657"/>
    <w:rsid w:val="001E48AD"/>
    <w:rsid w:val="001F2F8B"/>
    <w:rsid w:val="001F630F"/>
    <w:rsid w:val="00200011"/>
    <w:rsid w:val="00200D55"/>
    <w:rsid w:val="00204B99"/>
    <w:rsid w:val="00205E1F"/>
    <w:rsid w:val="00212737"/>
    <w:rsid w:val="00215E4F"/>
    <w:rsid w:val="00217474"/>
    <w:rsid w:val="002216E1"/>
    <w:rsid w:val="002243ED"/>
    <w:rsid w:val="00225051"/>
    <w:rsid w:val="00232F7E"/>
    <w:rsid w:val="002343B5"/>
    <w:rsid w:val="00234BA4"/>
    <w:rsid w:val="0023608A"/>
    <w:rsid w:val="00236420"/>
    <w:rsid w:val="002421DB"/>
    <w:rsid w:val="00242D29"/>
    <w:rsid w:val="002454CD"/>
    <w:rsid w:val="00246FEA"/>
    <w:rsid w:val="00250329"/>
    <w:rsid w:val="00251511"/>
    <w:rsid w:val="002520C7"/>
    <w:rsid w:val="00252C9A"/>
    <w:rsid w:val="00253F70"/>
    <w:rsid w:val="002542DC"/>
    <w:rsid w:val="00260362"/>
    <w:rsid w:val="002606D5"/>
    <w:rsid w:val="00260CAA"/>
    <w:rsid w:val="00262D4A"/>
    <w:rsid w:val="0026300D"/>
    <w:rsid w:val="00265369"/>
    <w:rsid w:val="00265C86"/>
    <w:rsid w:val="00266B50"/>
    <w:rsid w:val="00272421"/>
    <w:rsid w:val="00273B89"/>
    <w:rsid w:val="002740EA"/>
    <w:rsid w:val="00274A2F"/>
    <w:rsid w:val="00276DDA"/>
    <w:rsid w:val="002773D0"/>
    <w:rsid w:val="00280C42"/>
    <w:rsid w:val="00283DD8"/>
    <w:rsid w:val="0028472F"/>
    <w:rsid w:val="002853F5"/>
    <w:rsid w:val="002951D8"/>
    <w:rsid w:val="002966C8"/>
    <w:rsid w:val="00297512"/>
    <w:rsid w:val="00297B86"/>
    <w:rsid w:val="002A0279"/>
    <w:rsid w:val="002A1F2E"/>
    <w:rsid w:val="002A3782"/>
    <w:rsid w:val="002A76E0"/>
    <w:rsid w:val="002B1DF2"/>
    <w:rsid w:val="002B2C5C"/>
    <w:rsid w:val="002B3FA9"/>
    <w:rsid w:val="002B4390"/>
    <w:rsid w:val="002B4F49"/>
    <w:rsid w:val="002B6874"/>
    <w:rsid w:val="002C2658"/>
    <w:rsid w:val="002C2A0A"/>
    <w:rsid w:val="002C2DBA"/>
    <w:rsid w:val="002C2DF2"/>
    <w:rsid w:val="002C3ED7"/>
    <w:rsid w:val="002E1602"/>
    <w:rsid w:val="002E1859"/>
    <w:rsid w:val="002E4652"/>
    <w:rsid w:val="002E4F5C"/>
    <w:rsid w:val="002F5D9A"/>
    <w:rsid w:val="002F7315"/>
    <w:rsid w:val="0030246A"/>
    <w:rsid w:val="00304921"/>
    <w:rsid w:val="00305221"/>
    <w:rsid w:val="00310570"/>
    <w:rsid w:val="003122C0"/>
    <w:rsid w:val="00321361"/>
    <w:rsid w:val="003234BE"/>
    <w:rsid w:val="00331112"/>
    <w:rsid w:val="003319BD"/>
    <w:rsid w:val="00333255"/>
    <w:rsid w:val="00333AB4"/>
    <w:rsid w:val="003369B6"/>
    <w:rsid w:val="003379A7"/>
    <w:rsid w:val="00340DFC"/>
    <w:rsid w:val="00343226"/>
    <w:rsid w:val="00343374"/>
    <w:rsid w:val="00344B19"/>
    <w:rsid w:val="003471A8"/>
    <w:rsid w:val="003609CC"/>
    <w:rsid w:val="00365616"/>
    <w:rsid w:val="003661DC"/>
    <w:rsid w:val="00370216"/>
    <w:rsid w:val="0037186D"/>
    <w:rsid w:val="003762AC"/>
    <w:rsid w:val="003833F4"/>
    <w:rsid w:val="003836F7"/>
    <w:rsid w:val="00384C62"/>
    <w:rsid w:val="003851A4"/>
    <w:rsid w:val="00385A05"/>
    <w:rsid w:val="00386C53"/>
    <w:rsid w:val="00387D0E"/>
    <w:rsid w:val="00395142"/>
    <w:rsid w:val="003A1120"/>
    <w:rsid w:val="003A2D3D"/>
    <w:rsid w:val="003A4919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3327"/>
    <w:rsid w:val="003C5E36"/>
    <w:rsid w:val="003C6AD5"/>
    <w:rsid w:val="003D5A27"/>
    <w:rsid w:val="003D61B0"/>
    <w:rsid w:val="003E1824"/>
    <w:rsid w:val="003E2075"/>
    <w:rsid w:val="003E657A"/>
    <w:rsid w:val="003F2F39"/>
    <w:rsid w:val="003F54AA"/>
    <w:rsid w:val="003F56AE"/>
    <w:rsid w:val="00400E54"/>
    <w:rsid w:val="0041036C"/>
    <w:rsid w:val="00411218"/>
    <w:rsid w:val="004134A4"/>
    <w:rsid w:val="00415A80"/>
    <w:rsid w:val="00415FFF"/>
    <w:rsid w:val="00421B5A"/>
    <w:rsid w:val="00424EE3"/>
    <w:rsid w:val="0043102B"/>
    <w:rsid w:val="00431329"/>
    <w:rsid w:val="00431E28"/>
    <w:rsid w:val="00434D64"/>
    <w:rsid w:val="00434F51"/>
    <w:rsid w:val="00435D90"/>
    <w:rsid w:val="00443F7F"/>
    <w:rsid w:val="004511C8"/>
    <w:rsid w:val="00457582"/>
    <w:rsid w:val="00460119"/>
    <w:rsid w:val="00463717"/>
    <w:rsid w:val="00464669"/>
    <w:rsid w:val="00467DDE"/>
    <w:rsid w:val="004708A8"/>
    <w:rsid w:val="004818AC"/>
    <w:rsid w:val="00482C8B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B714F"/>
    <w:rsid w:val="004C6AB6"/>
    <w:rsid w:val="004C7D18"/>
    <w:rsid w:val="004D09F9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45"/>
    <w:rsid w:val="004F5C98"/>
    <w:rsid w:val="00502443"/>
    <w:rsid w:val="005031A2"/>
    <w:rsid w:val="005054F3"/>
    <w:rsid w:val="0050649E"/>
    <w:rsid w:val="00520000"/>
    <w:rsid w:val="005254AA"/>
    <w:rsid w:val="00527503"/>
    <w:rsid w:val="00527A31"/>
    <w:rsid w:val="005309D3"/>
    <w:rsid w:val="00531992"/>
    <w:rsid w:val="005355AD"/>
    <w:rsid w:val="005362BF"/>
    <w:rsid w:val="005368AC"/>
    <w:rsid w:val="00537244"/>
    <w:rsid w:val="00537A38"/>
    <w:rsid w:val="00543BA8"/>
    <w:rsid w:val="005453EC"/>
    <w:rsid w:val="00546D73"/>
    <w:rsid w:val="00550114"/>
    <w:rsid w:val="00550D80"/>
    <w:rsid w:val="005525F4"/>
    <w:rsid w:val="005600C4"/>
    <w:rsid w:val="00562A92"/>
    <w:rsid w:val="00564401"/>
    <w:rsid w:val="00565264"/>
    <w:rsid w:val="005719E8"/>
    <w:rsid w:val="00571C39"/>
    <w:rsid w:val="00576297"/>
    <w:rsid w:val="00580C0C"/>
    <w:rsid w:val="005829A8"/>
    <w:rsid w:val="005847EE"/>
    <w:rsid w:val="00592A23"/>
    <w:rsid w:val="00596460"/>
    <w:rsid w:val="00596D58"/>
    <w:rsid w:val="005A21FC"/>
    <w:rsid w:val="005A288B"/>
    <w:rsid w:val="005A4AF3"/>
    <w:rsid w:val="005A4DB1"/>
    <w:rsid w:val="005B5E9C"/>
    <w:rsid w:val="005B6463"/>
    <w:rsid w:val="005B6A77"/>
    <w:rsid w:val="005C144D"/>
    <w:rsid w:val="005C4ACE"/>
    <w:rsid w:val="005C6901"/>
    <w:rsid w:val="005D1B84"/>
    <w:rsid w:val="005D375D"/>
    <w:rsid w:val="005D42F0"/>
    <w:rsid w:val="005D4E35"/>
    <w:rsid w:val="005E0ACA"/>
    <w:rsid w:val="005E0D97"/>
    <w:rsid w:val="005E37E7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133A9"/>
    <w:rsid w:val="00614985"/>
    <w:rsid w:val="00614A7E"/>
    <w:rsid w:val="0061627D"/>
    <w:rsid w:val="00616B1B"/>
    <w:rsid w:val="00620E45"/>
    <w:rsid w:val="0062618E"/>
    <w:rsid w:val="00634043"/>
    <w:rsid w:val="00634AE4"/>
    <w:rsid w:val="00637BFB"/>
    <w:rsid w:val="00637DD2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71DA6"/>
    <w:rsid w:val="00673F4C"/>
    <w:rsid w:val="006745E5"/>
    <w:rsid w:val="006763DC"/>
    <w:rsid w:val="00676F78"/>
    <w:rsid w:val="00677115"/>
    <w:rsid w:val="00677E2C"/>
    <w:rsid w:val="00681950"/>
    <w:rsid w:val="00685791"/>
    <w:rsid w:val="00686BF8"/>
    <w:rsid w:val="006A12E2"/>
    <w:rsid w:val="006A6E49"/>
    <w:rsid w:val="006B3148"/>
    <w:rsid w:val="006B3993"/>
    <w:rsid w:val="006B54FA"/>
    <w:rsid w:val="006C23AE"/>
    <w:rsid w:val="006C49EB"/>
    <w:rsid w:val="006C4BC4"/>
    <w:rsid w:val="006C53BC"/>
    <w:rsid w:val="006C557D"/>
    <w:rsid w:val="006D0ABA"/>
    <w:rsid w:val="006D13D1"/>
    <w:rsid w:val="006D3252"/>
    <w:rsid w:val="006D409A"/>
    <w:rsid w:val="006D7257"/>
    <w:rsid w:val="006D7805"/>
    <w:rsid w:val="006E1245"/>
    <w:rsid w:val="006E1C9F"/>
    <w:rsid w:val="006E2D26"/>
    <w:rsid w:val="006E7252"/>
    <w:rsid w:val="006F42A7"/>
    <w:rsid w:val="006F4690"/>
    <w:rsid w:val="006F672B"/>
    <w:rsid w:val="006F6AA5"/>
    <w:rsid w:val="00700783"/>
    <w:rsid w:val="00703639"/>
    <w:rsid w:val="00707252"/>
    <w:rsid w:val="00714D64"/>
    <w:rsid w:val="00720314"/>
    <w:rsid w:val="0072114B"/>
    <w:rsid w:val="00730B36"/>
    <w:rsid w:val="007311AB"/>
    <w:rsid w:val="0073223F"/>
    <w:rsid w:val="00732606"/>
    <w:rsid w:val="00735AA4"/>
    <w:rsid w:val="007400AE"/>
    <w:rsid w:val="00743E51"/>
    <w:rsid w:val="00743FF2"/>
    <w:rsid w:val="007523FA"/>
    <w:rsid w:val="00753125"/>
    <w:rsid w:val="00753833"/>
    <w:rsid w:val="00754F05"/>
    <w:rsid w:val="0075529A"/>
    <w:rsid w:val="007627B1"/>
    <w:rsid w:val="00763997"/>
    <w:rsid w:val="00764229"/>
    <w:rsid w:val="00767748"/>
    <w:rsid w:val="007707AE"/>
    <w:rsid w:val="00770C95"/>
    <w:rsid w:val="00773EEE"/>
    <w:rsid w:val="00775330"/>
    <w:rsid w:val="007758BB"/>
    <w:rsid w:val="007759E9"/>
    <w:rsid w:val="007802F7"/>
    <w:rsid w:val="007821D8"/>
    <w:rsid w:val="0078732B"/>
    <w:rsid w:val="0078739F"/>
    <w:rsid w:val="007908C9"/>
    <w:rsid w:val="00791559"/>
    <w:rsid w:val="00792B40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47C8"/>
    <w:rsid w:val="007E4F7A"/>
    <w:rsid w:val="007E6563"/>
    <w:rsid w:val="007E7686"/>
    <w:rsid w:val="007E7E42"/>
    <w:rsid w:val="007F0E23"/>
    <w:rsid w:val="007F4711"/>
    <w:rsid w:val="007F5901"/>
    <w:rsid w:val="007F5C3E"/>
    <w:rsid w:val="00800E37"/>
    <w:rsid w:val="00801E93"/>
    <w:rsid w:val="00805470"/>
    <w:rsid w:val="0080672A"/>
    <w:rsid w:val="00806ED9"/>
    <w:rsid w:val="00810411"/>
    <w:rsid w:val="008117C4"/>
    <w:rsid w:val="00813FDE"/>
    <w:rsid w:val="0081442C"/>
    <w:rsid w:val="008146D8"/>
    <w:rsid w:val="00817377"/>
    <w:rsid w:val="00826528"/>
    <w:rsid w:val="00830933"/>
    <w:rsid w:val="00832495"/>
    <w:rsid w:val="00832A9B"/>
    <w:rsid w:val="0083318D"/>
    <w:rsid w:val="008331AA"/>
    <w:rsid w:val="00835FE6"/>
    <w:rsid w:val="00837BCA"/>
    <w:rsid w:val="00841D4A"/>
    <w:rsid w:val="0084249A"/>
    <w:rsid w:val="0084633C"/>
    <w:rsid w:val="0084640C"/>
    <w:rsid w:val="008479D3"/>
    <w:rsid w:val="00847AE0"/>
    <w:rsid w:val="00850977"/>
    <w:rsid w:val="00857E2D"/>
    <w:rsid w:val="00863BF4"/>
    <w:rsid w:val="00870ACF"/>
    <w:rsid w:val="00870E3E"/>
    <w:rsid w:val="008743A0"/>
    <w:rsid w:val="00874F0D"/>
    <w:rsid w:val="00875A6D"/>
    <w:rsid w:val="008772CD"/>
    <w:rsid w:val="00884737"/>
    <w:rsid w:val="008932A9"/>
    <w:rsid w:val="0089506A"/>
    <w:rsid w:val="00895FDB"/>
    <w:rsid w:val="008B209C"/>
    <w:rsid w:val="008B3D71"/>
    <w:rsid w:val="008B5D12"/>
    <w:rsid w:val="008B68CA"/>
    <w:rsid w:val="008C26AD"/>
    <w:rsid w:val="008C2D70"/>
    <w:rsid w:val="008C3075"/>
    <w:rsid w:val="008C5DB0"/>
    <w:rsid w:val="008D4510"/>
    <w:rsid w:val="008D6623"/>
    <w:rsid w:val="008D675A"/>
    <w:rsid w:val="008E1B34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44BA"/>
    <w:rsid w:val="00915810"/>
    <w:rsid w:val="009213E5"/>
    <w:rsid w:val="00925C07"/>
    <w:rsid w:val="00927523"/>
    <w:rsid w:val="009336E5"/>
    <w:rsid w:val="0093402C"/>
    <w:rsid w:val="00937920"/>
    <w:rsid w:val="00942248"/>
    <w:rsid w:val="00944BEB"/>
    <w:rsid w:val="00952C51"/>
    <w:rsid w:val="0095509F"/>
    <w:rsid w:val="00955F9A"/>
    <w:rsid w:val="009611B5"/>
    <w:rsid w:val="0096223E"/>
    <w:rsid w:val="00962A51"/>
    <w:rsid w:val="00966DA4"/>
    <w:rsid w:val="00966ECB"/>
    <w:rsid w:val="00970518"/>
    <w:rsid w:val="0097561D"/>
    <w:rsid w:val="009760AE"/>
    <w:rsid w:val="00982541"/>
    <w:rsid w:val="00984F1D"/>
    <w:rsid w:val="00986640"/>
    <w:rsid w:val="00987017"/>
    <w:rsid w:val="00987518"/>
    <w:rsid w:val="009948B0"/>
    <w:rsid w:val="009A145B"/>
    <w:rsid w:val="009A193A"/>
    <w:rsid w:val="009A1DB6"/>
    <w:rsid w:val="009A37F2"/>
    <w:rsid w:val="009A610B"/>
    <w:rsid w:val="009A7097"/>
    <w:rsid w:val="009A71EB"/>
    <w:rsid w:val="009A7D9A"/>
    <w:rsid w:val="009B01AE"/>
    <w:rsid w:val="009B1216"/>
    <w:rsid w:val="009B15E2"/>
    <w:rsid w:val="009B38F7"/>
    <w:rsid w:val="009B46A2"/>
    <w:rsid w:val="009B66E0"/>
    <w:rsid w:val="009B76CF"/>
    <w:rsid w:val="009C23E2"/>
    <w:rsid w:val="009C58DE"/>
    <w:rsid w:val="009C78E0"/>
    <w:rsid w:val="009D4B32"/>
    <w:rsid w:val="009D5E57"/>
    <w:rsid w:val="009E1B7D"/>
    <w:rsid w:val="009E2E17"/>
    <w:rsid w:val="009E7B9A"/>
    <w:rsid w:val="009F02A1"/>
    <w:rsid w:val="009F089B"/>
    <w:rsid w:val="009F38FC"/>
    <w:rsid w:val="00A010BE"/>
    <w:rsid w:val="00A16FE0"/>
    <w:rsid w:val="00A20761"/>
    <w:rsid w:val="00A20A84"/>
    <w:rsid w:val="00A23321"/>
    <w:rsid w:val="00A2342A"/>
    <w:rsid w:val="00A23B04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46562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6CD1"/>
    <w:rsid w:val="00A90DAB"/>
    <w:rsid w:val="00A935F9"/>
    <w:rsid w:val="00A94499"/>
    <w:rsid w:val="00AA0C3B"/>
    <w:rsid w:val="00AA2A16"/>
    <w:rsid w:val="00AA2C6E"/>
    <w:rsid w:val="00AB0EE1"/>
    <w:rsid w:val="00AB1B04"/>
    <w:rsid w:val="00AB4524"/>
    <w:rsid w:val="00AB561E"/>
    <w:rsid w:val="00AB5972"/>
    <w:rsid w:val="00AC0AA9"/>
    <w:rsid w:val="00AC19EE"/>
    <w:rsid w:val="00AC3491"/>
    <w:rsid w:val="00AC34BE"/>
    <w:rsid w:val="00AD4F03"/>
    <w:rsid w:val="00AD7055"/>
    <w:rsid w:val="00AE0738"/>
    <w:rsid w:val="00AE2350"/>
    <w:rsid w:val="00AE542A"/>
    <w:rsid w:val="00AF19E3"/>
    <w:rsid w:val="00AF1E88"/>
    <w:rsid w:val="00AF2B81"/>
    <w:rsid w:val="00AF37A7"/>
    <w:rsid w:val="00AF7150"/>
    <w:rsid w:val="00B0256B"/>
    <w:rsid w:val="00B06B96"/>
    <w:rsid w:val="00B10D15"/>
    <w:rsid w:val="00B1268A"/>
    <w:rsid w:val="00B12D4C"/>
    <w:rsid w:val="00B162D2"/>
    <w:rsid w:val="00B16693"/>
    <w:rsid w:val="00B20A09"/>
    <w:rsid w:val="00B23654"/>
    <w:rsid w:val="00B336F9"/>
    <w:rsid w:val="00B37800"/>
    <w:rsid w:val="00B3793A"/>
    <w:rsid w:val="00B42E19"/>
    <w:rsid w:val="00B42F53"/>
    <w:rsid w:val="00B47031"/>
    <w:rsid w:val="00B527B7"/>
    <w:rsid w:val="00B5345F"/>
    <w:rsid w:val="00B60F98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914EB"/>
    <w:rsid w:val="00B91507"/>
    <w:rsid w:val="00B97083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4689"/>
    <w:rsid w:val="00BC7880"/>
    <w:rsid w:val="00BD151E"/>
    <w:rsid w:val="00BD2141"/>
    <w:rsid w:val="00BD3376"/>
    <w:rsid w:val="00BD5D5B"/>
    <w:rsid w:val="00BD68B6"/>
    <w:rsid w:val="00BE352D"/>
    <w:rsid w:val="00BE3874"/>
    <w:rsid w:val="00BE4D2F"/>
    <w:rsid w:val="00BE548E"/>
    <w:rsid w:val="00BE6240"/>
    <w:rsid w:val="00BF228B"/>
    <w:rsid w:val="00BF28FE"/>
    <w:rsid w:val="00BF33F2"/>
    <w:rsid w:val="00BF4A26"/>
    <w:rsid w:val="00BF75BE"/>
    <w:rsid w:val="00C0016D"/>
    <w:rsid w:val="00C11D14"/>
    <w:rsid w:val="00C12D3B"/>
    <w:rsid w:val="00C138AF"/>
    <w:rsid w:val="00C14A38"/>
    <w:rsid w:val="00C14C03"/>
    <w:rsid w:val="00C16B90"/>
    <w:rsid w:val="00C21E00"/>
    <w:rsid w:val="00C22FA9"/>
    <w:rsid w:val="00C274AB"/>
    <w:rsid w:val="00C30DB4"/>
    <w:rsid w:val="00C32E0F"/>
    <w:rsid w:val="00C33FA0"/>
    <w:rsid w:val="00C355BB"/>
    <w:rsid w:val="00C373A9"/>
    <w:rsid w:val="00C400CE"/>
    <w:rsid w:val="00C45928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0095"/>
    <w:rsid w:val="00CA2CB8"/>
    <w:rsid w:val="00CA68F2"/>
    <w:rsid w:val="00CA746C"/>
    <w:rsid w:val="00CA7E6E"/>
    <w:rsid w:val="00CB20D9"/>
    <w:rsid w:val="00CB4640"/>
    <w:rsid w:val="00CB48E7"/>
    <w:rsid w:val="00CB5981"/>
    <w:rsid w:val="00CB6E00"/>
    <w:rsid w:val="00CC03AE"/>
    <w:rsid w:val="00CC0FB9"/>
    <w:rsid w:val="00CC14DA"/>
    <w:rsid w:val="00CC1554"/>
    <w:rsid w:val="00CC252D"/>
    <w:rsid w:val="00CC4527"/>
    <w:rsid w:val="00CC5216"/>
    <w:rsid w:val="00CC7942"/>
    <w:rsid w:val="00CC7C89"/>
    <w:rsid w:val="00CD1A35"/>
    <w:rsid w:val="00CD4791"/>
    <w:rsid w:val="00CD5B1B"/>
    <w:rsid w:val="00CE0681"/>
    <w:rsid w:val="00CE0B9E"/>
    <w:rsid w:val="00CE2A8A"/>
    <w:rsid w:val="00CE607E"/>
    <w:rsid w:val="00CE6246"/>
    <w:rsid w:val="00CF48B0"/>
    <w:rsid w:val="00CF5F79"/>
    <w:rsid w:val="00D01D78"/>
    <w:rsid w:val="00D04DE6"/>
    <w:rsid w:val="00D05104"/>
    <w:rsid w:val="00D06DF8"/>
    <w:rsid w:val="00D10612"/>
    <w:rsid w:val="00D129AD"/>
    <w:rsid w:val="00D14B4F"/>
    <w:rsid w:val="00D14B8A"/>
    <w:rsid w:val="00D15A4A"/>
    <w:rsid w:val="00D218E7"/>
    <w:rsid w:val="00D22811"/>
    <w:rsid w:val="00D27821"/>
    <w:rsid w:val="00D27FE6"/>
    <w:rsid w:val="00D30FD8"/>
    <w:rsid w:val="00D325E9"/>
    <w:rsid w:val="00D47A4F"/>
    <w:rsid w:val="00D47C4B"/>
    <w:rsid w:val="00D52A96"/>
    <w:rsid w:val="00D52B4F"/>
    <w:rsid w:val="00D60349"/>
    <w:rsid w:val="00D62824"/>
    <w:rsid w:val="00D63155"/>
    <w:rsid w:val="00D64C05"/>
    <w:rsid w:val="00D654BE"/>
    <w:rsid w:val="00D72FAE"/>
    <w:rsid w:val="00D73827"/>
    <w:rsid w:val="00D73A6F"/>
    <w:rsid w:val="00D73AD6"/>
    <w:rsid w:val="00D7591D"/>
    <w:rsid w:val="00D847C4"/>
    <w:rsid w:val="00D856E1"/>
    <w:rsid w:val="00D85A0C"/>
    <w:rsid w:val="00D917A4"/>
    <w:rsid w:val="00D9269E"/>
    <w:rsid w:val="00D965F9"/>
    <w:rsid w:val="00D97FDD"/>
    <w:rsid w:val="00DA1E09"/>
    <w:rsid w:val="00DA20E1"/>
    <w:rsid w:val="00DA2866"/>
    <w:rsid w:val="00DA6748"/>
    <w:rsid w:val="00DB0265"/>
    <w:rsid w:val="00DB06A2"/>
    <w:rsid w:val="00DB1995"/>
    <w:rsid w:val="00DC3539"/>
    <w:rsid w:val="00DC4470"/>
    <w:rsid w:val="00DC5200"/>
    <w:rsid w:val="00DD081C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6706"/>
    <w:rsid w:val="00E16CCE"/>
    <w:rsid w:val="00E22093"/>
    <w:rsid w:val="00E227ED"/>
    <w:rsid w:val="00E24D88"/>
    <w:rsid w:val="00E26CEB"/>
    <w:rsid w:val="00E27383"/>
    <w:rsid w:val="00E274B9"/>
    <w:rsid w:val="00E30217"/>
    <w:rsid w:val="00E34570"/>
    <w:rsid w:val="00E36C8B"/>
    <w:rsid w:val="00E433C4"/>
    <w:rsid w:val="00E47706"/>
    <w:rsid w:val="00E5301A"/>
    <w:rsid w:val="00E554EA"/>
    <w:rsid w:val="00E60A19"/>
    <w:rsid w:val="00E61A11"/>
    <w:rsid w:val="00E61BB8"/>
    <w:rsid w:val="00E62185"/>
    <w:rsid w:val="00E64A23"/>
    <w:rsid w:val="00E7430B"/>
    <w:rsid w:val="00E74595"/>
    <w:rsid w:val="00E76B7D"/>
    <w:rsid w:val="00E8048D"/>
    <w:rsid w:val="00E84E57"/>
    <w:rsid w:val="00E91B61"/>
    <w:rsid w:val="00E91BF4"/>
    <w:rsid w:val="00EA2843"/>
    <w:rsid w:val="00EA51E4"/>
    <w:rsid w:val="00EB36D2"/>
    <w:rsid w:val="00EB45B0"/>
    <w:rsid w:val="00EB7202"/>
    <w:rsid w:val="00EB77D6"/>
    <w:rsid w:val="00EC04C0"/>
    <w:rsid w:val="00EC0C99"/>
    <w:rsid w:val="00EC3AD0"/>
    <w:rsid w:val="00EC3B25"/>
    <w:rsid w:val="00EC4E22"/>
    <w:rsid w:val="00EC6090"/>
    <w:rsid w:val="00EC7204"/>
    <w:rsid w:val="00ED26D1"/>
    <w:rsid w:val="00ED31D5"/>
    <w:rsid w:val="00ED3A33"/>
    <w:rsid w:val="00ED3EBD"/>
    <w:rsid w:val="00ED41E6"/>
    <w:rsid w:val="00ED5B67"/>
    <w:rsid w:val="00EE47A0"/>
    <w:rsid w:val="00EE5218"/>
    <w:rsid w:val="00EF11BC"/>
    <w:rsid w:val="00EF44D4"/>
    <w:rsid w:val="00F00580"/>
    <w:rsid w:val="00F04D72"/>
    <w:rsid w:val="00F0527B"/>
    <w:rsid w:val="00F0613F"/>
    <w:rsid w:val="00F06295"/>
    <w:rsid w:val="00F06D3A"/>
    <w:rsid w:val="00F06D64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1C04"/>
    <w:rsid w:val="00F32F6F"/>
    <w:rsid w:val="00F3424E"/>
    <w:rsid w:val="00F35BBF"/>
    <w:rsid w:val="00F36823"/>
    <w:rsid w:val="00F409AC"/>
    <w:rsid w:val="00F42FBA"/>
    <w:rsid w:val="00F44C2D"/>
    <w:rsid w:val="00F46310"/>
    <w:rsid w:val="00F465AC"/>
    <w:rsid w:val="00F46BEC"/>
    <w:rsid w:val="00F504C9"/>
    <w:rsid w:val="00F5314C"/>
    <w:rsid w:val="00F56490"/>
    <w:rsid w:val="00F56DB4"/>
    <w:rsid w:val="00F638F7"/>
    <w:rsid w:val="00F77C87"/>
    <w:rsid w:val="00F81195"/>
    <w:rsid w:val="00F82B79"/>
    <w:rsid w:val="00F834BF"/>
    <w:rsid w:val="00F8616D"/>
    <w:rsid w:val="00F87A71"/>
    <w:rsid w:val="00F92345"/>
    <w:rsid w:val="00F94D8C"/>
    <w:rsid w:val="00F97265"/>
    <w:rsid w:val="00FA0ADF"/>
    <w:rsid w:val="00FA0CF7"/>
    <w:rsid w:val="00FA1364"/>
    <w:rsid w:val="00FA7D32"/>
    <w:rsid w:val="00FB0DA0"/>
    <w:rsid w:val="00FB180C"/>
    <w:rsid w:val="00FB1B32"/>
    <w:rsid w:val="00FB2006"/>
    <w:rsid w:val="00FB3549"/>
    <w:rsid w:val="00FB7847"/>
    <w:rsid w:val="00FB7952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F11C8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CF9D4"/>
  <w15:docId w15:val="{4C283CBD-70E3-441C-96EF-5292747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7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7">
    <w:name w:val="Body Text"/>
    <w:basedOn w:val="a"/>
    <w:semiHidden/>
    <w:rsid w:val="00F87A71"/>
    <w:pPr>
      <w:jc w:val="both"/>
    </w:pPr>
    <w:rPr>
      <w:sz w:val="28"/>
    </w:rPr>
  </w:style>
  <w:style w:type="paragraph" w:styleId="a8">
    <w:name w:val="List"/>
    <w:basedOn w:val="a7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87A71"/>
    <w:pPr>
      <w:suppressLineNumbers/>
    </w:pPr>
    <w:rPr>
      <w:rFonts w:cs="Tahoma"/>
    </w:rPr>
  </w:style>
  <w:style w:type="paragraph" w:styleId="a9">
    <w:name w:val="footnote text"/>
    <w:basedOn w:val="a"/>
    <w:semiHidden/>
    <w:rsid w:val="00F87A71"/>
  </w:style>
  <w:style w:type="paragraph" w:styleId="aa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b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F87A71"/>
    <w:pPr>
      <w:suppressLineNumbers/>
    </w:pPr>
  </w:style>
  <w:style w:type="paragraph" w:customStyle="1" w:styleId="ad">
    <w:name w:val="Заголовок таблицы"/>
    <w:basedOn w:val="ac"/>
    <w:rsid w:val="00F87A7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0">
    <w:name w:val="header"/>
    <w:basedOn w:val="a"/>
    <w:link w:val="af1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F28FE"/>
    <w:rPr>
      <w:rFonts w:ascii="Arial" w:hAnsi="Arial"/>
      <w:lang w:eastAsia="ar-SA"/>
    </w:rPr>
  </w:style>
  <w:style w:type="table" w:styleId="af2">
    <w:name w:val="Table Grid"/>
    <w:basedOn w:val="a1"/>
    <w:uiPriority w:val="59"/>
    <w:rsid w:val="00176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60349"/>
    <w:rPr>
      <w:rFonts w:ascii="Tahoma" w:hAnsi="Tahoma" w:cs="Tahoma"/>
      <w:sz w:val="16"/>
      <w:szCs w:val="16"/>
      <w:lang w:eastAsia="ar-SA"/>
    </w:rPr>
  </w:style>
  <w:style w:type="paragraph" w:styleId="af6">
    <w:name w:val="No Spacing"/>
    <w:uiPriority w:val="1"/>
    <w:qFormat/>
    <w:rsid w:val="002E46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549632027786864E-2"/>
          <c:y val="8.4852705686157465E-2"/>
          <c:w val="0.54838812268956505"/>
          <c:h val="0.794499559396230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50162.720000000001</c:v>
                </c:pt>
                <c:pt idx="1">
                  <c:v>51606.57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6-4782-A73F-A0A7756198A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12792.13</c:v>
                </c:pt>
                <c:pt idx="1">
                  <c:v>12564.1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56-4782-A73F-A0A7756198A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месяцев 2022 года</c:v>
                </c:pt>
                <c:pt idx="1">
                  <c:v>9 месяцев 2023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214723.47</c:v>
                </c:pt>
                <c:pt idx="1">
                  <c:v>205154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56-4782-A73F-A0A7756198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577600"/>
        <c:axId val="77579392"/>
        <c:axId val="0"/>
      </c:bar3DChart>
      <c:catAx>
        <c:axId val="7757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579392"/>
        <c:crosses val="autoZero"/>
        <c:auto val="1"/>
        <c:lblAlgn val="ctr"/>
        <c:lblOffset val="100"/>
        <c:noMultiLvlLbl val="0"/>
      </c:catAx>
      <c:valAx>
        <c:axId val="7757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577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6185033909596254"/>
          <c:y val="0.21753690132792808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5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9F-4CE6-A468-CAA3494A6A79}"/>
                </c:ext>
              </c:extLst>
            </c:dLbl>
            <c:dLbl>
              <c:idx val="4"/>
              <c:layout>
                <c:manualLayout>
                  <c:x val="8.3262347060986716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A9F-4CE6-A468-CAA3494A6A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товары (работы, услуги),  реализуемые на территории РФ</c:v>
                </c:pt>
                <c:pt idx="2">
                  <c:v>Налоги на совокупный доход</c:v>
                </c:pt>
                <c:pt idx="3">
                  <c:v>Налоги на имущество 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0.45789999999999997</c:v>
                </c:pt>
                <c:pt idx="1">
                  <c:v>0.1163</c:v>
                </c:pt>
                <c:pt idx="2">
                  <c:v>0.34239999999999998</c:v>
                </c:pt>
                <c:pt idx="3">
                  <c:v>7.2599999999999998E-2</c:v>
                </c:pt>
                <c:pt idx="4">
                  <c:v>1.0800000000000001E-2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9F-4CE6-A468-CAA3494A6A79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033428113152522E-2"/>
                  <c:y val="1.17882139732533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BC-463D-85B2-DE94326B41CB}"/>
                </c:ext>
              </c:extLst>
            </c:dLbl>
            <c:dLbl>
              <c:idx val="1"/>
              <c:layout>
                <c:manualLayout>
                  <c:x val="-0.19506944444444443"/>
                  <c:y val="1.063504534818180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BC-463D-85B2-DE94326B41C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Платежи при пользовании природными ресурсами</c:v>
                </c:pt>
                <c:pt idx="1">
                  <c:v>Доходы от использования имущества</c:v>
                </c:pt>
                <c:pt idx="2">
                  <c:v>Штрафы, санкции, возмещение ущерба</c:v>
                </c:pt>
                <c:pt idx="3">
                  <c:v>Доходы от продажи материальных и нематериальных активов</c:v>
                </c:pt>
                <c:pt idx="4">
                  <c:v>Доходы от оказания платных услуг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7.6E-3</c:v>
                </c:pt>
                <c:pt idx="1">
                  <c:v>0.44690000000000002</c:v>
                </c:pt>
                <c:pt idx="2">
                  <c:v>3.6499999999999998E-2</c:v>
                </c:pt>
                <c:pt idx="3">
                  <c:v>1.9599999999999999E-2</c:v>
                </c:pt>
                <c:pt idx="4">
                  <c:v>0.45910000000000001</c:v>
                </c:pt>
                <c:pt idx="5">
                  <c:v>3.0200000000000001E-2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BC-463D-85B2-DE94326B4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EB77-02A5-4498-91E3-0EFA6DA3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Ветлужских В А</dc:creator>
  <cp:lastModifiedBy>Елена Анатольевна</cp:lastModifiedBy>
  <cp:revision>8</cp:revision>
  <cp:lastPrinted>2023-11-22T08:39:00Z</cp:lastPrinted>
  <dcterms:created xsi:type="dcterms:W3CDTF">2023-11-20T13:30:00Z</dcterms:created>
  <dcterms:modified xsi:type="dcterms:W3CDTF">2023-11-22T08:45:00Z</dcterms:modified>
</cp:coreProperties>
</file>